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394E" w:rsidRDefault="0002394E" w:rsidP="0002394E">
      <w:pPr>
        <w:widowControl/>
        <w:spacing w:line="600" w:lineRule="atLeast"/>
        <w:jc w:val="center"/>
        <w:outlineLvl w:val="1"/>
        <w:rPr>
          <w:rFonts w:ascii="微软雅黑" w:eastAsia="微软雅黑" w:hAnsi="微软雅黑"/>
          <w:b/>
          <w:bCs/>
          <w:color w:val="333333"/>
          <w:kern w:val="36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333333"/>
          <w:kern w:val="36"/>
          <w:sz w:val="36"/>
          <w:szCs w:val="36"/>
        </w:rPr>
        <w:t>道路机动车辆生产企业及产品(第320批)</w:t>
      </w:r>
    </w:p>
    <w:p w:rsidR="0002394E" w:rsidRDefault="0002394E" w:rsidP="0002394E">
      <w:pPr>
        <w:spacing w:line="900" w:lineRule="atLeast"/>
        <w:jc w:val="center"/>
        <w:rPr>
          <w:rFonts w:ascii="微软雅黑" w:eastAsia="微软雅黑" w:hAnsi="微软雅黑" w:hint="eastAsia"/>
          <w:color w:val="999999"/>
          <w:kern w:val="0"/>
          <w:sz w:val="18"/>
          <w:szCs w:val="18"/>
        </w:rPr>
      </w:pPr>
      <w:r>
        <w:rPr>
          <w:rFonts w:ascii="微软雅黑" w:eastAsia="微软雅黑" w:hAnsi="微软雅黑" w:hint="eastAsia"/>
          <w:color w:val="999999"/>
          <w:sz w:val="18"/>
          <w:szCs w:val="18"/>
        </w:rPr>
        <w:t xml:space="preserve">发布时间：2019-06-12  来源：装备工业司   </w:t>
      </w:r>
    </w:p>
    <w:p w:rsidR="0002394E" w:rsidRDefault="0002394E" w:rsidP="0002394E">
      <w:pPr>
        <w:pStyle w:val="p0"/>
        <w:spacing w:line="390" w:lineRule="atLeast"/>
        <w:ind w:firstLine="480"/>
        <w:rPr>
          <w:rFonts w:ascii="宋体" w:hAnsi="宋体" w:hint="eastAsia"/>
          <w:color w:val="070707"/>
          <w:szCs w:val="21"/>
        </w:rPr>
      </w:pPr>
      <w:r>
        <w:rPr>
          <w:rFonts w:hint="eastAsia"/>
          <w:color w:val="070707"/>
          <w:szCs w:val="21"/>
        </w:rPr>
        <w:t>根据《中华人民共和国行政许可法》和《国务院对确需保留的行政审批项目设定行政许可的决定》的规定，现将许可的汽车、摩托车、三轮汽车生产企业及产品（第</w:t>
      </w:r>
      <w:r>
        <w:rPr>
          <w:color w:val="070707"/>
          <w:szCs w:val="21"/>
        </w:rPr>
        <w:t>320</w:t>
      </w:r>
      <w:r>
        <w:rPr>
          <w:rFonts w:hint="eastAsia"/>
          <w:color w:val="070707"/>
          <w:szCs w:val="21"/>
        </w:rPr>
        <w:t>批）和《新能源汽车推广应用推荐车型目录》（</w:t>
      </w:r>
      <w:r>
        <w:rPr>
          <w:color w:val="070707"/>
          <w:szCs w:val="21"/>
        </w:rPr>
        <w:t>2019</w:t>
      </w:r>
      <w:r>
        <w:rPr>
          <w:rFonts w:hint="eastAsia"/>
          <w:color w:val="070707"/>
          <w:szCs w:val="21"/>
        </w:rPr>
        <w:t>年第</w:t>
      </w:r>
      <w:r>
        <w:rPr>
          <w:color w:val="070707"/>
          <w:szCs w:val="21"/>
        </w:rPr>
        <w:t>5</w:t>
      </w:r>
      <w:r>
        <w:rPr>
          <w:rFonts w:hint="eastAsia"/>
          <w:color w:val="070707"/>
          <w:szCs w:val="21"/>
        </w:rPr>
        <w:t>批）予以公告。</w:t>
      </w:r>
      <w:r>
        <w:rPr>
          <w:rFonts w:hint="eastAsia"/>
          <w:color w:val="070707"/>
          <w:szCs w:val="21"/>
        </w:rPr>
        <w:br/>
        <w:t xml:space="preserve">  </w:t>
      </w:r>
    </w:p>
    <w:p w:rsidR="0002394E" w:rsidRDefault="0002394E" w:rsidP="0002394E">
      <w:pPr>
        <w:pStyle w:val="p0"/>
        <w:spacing w:line="390" w:lineRule="atLeast"/>
        <w:ind w:firstLine="480"/>
        <w:rPr>
          <w:rFonts w:hint="eastAsia"/>
          <w:color w:val="070707"/>
          <w:szCs w:val="21"/>
        </w:rPr>
      </w:pPr>
      <w:r>
        <w:rPr>
          <w:rFonts w:hint="eastAsia"/>
          <w:color w:val="070707"/>
          <w:szCs w:val="21"/>
        </w:rPr>
        <w:t>附件</w:t>
      </w:r>
      <w:r>
        <w:rPr>
          <w:rFonts w:hint="eastAsia"/>
          <w:color w:val="070707"/>
          <w:szCs w:val="21"/>
        </w:rPr>
        <w:t xml:space="preserve">: </w:t>
      </w:r>
      <w:hyperlink r:id="rId9" w:history="1">
        <w:r>
          <w:rPr>
            <w:rStyle w:val="ae"/>
            <w:rFonts w:hint="eastAsia"/>
            <w:szCs w:val="21"/>
          </w:rPr>
          <w:t>道路机动车辆生产企业及产品（第</w:t>
        </w:r>
        <w:r>
          <w:rPr>
            <w:rStyle w:val="ae"/>
            <w:rFonts w:hint="eastAsia"/>
            <w:szCs w:val="21"/>
          </w:rPr>
          <w:t>320</w:t>
        </w:r>
        <w:r>
          <w:rPr>
            <w:rStyle w:val="ae"/>
            <w:rFonts w:hint="eastAsia"/>
            <w:szCs w:val="21"/>
          </w:rPr>
          <w:t>批）</w:t>
        </w:r>
      </w:hyperlink>
      <w:r>
        <w:rPr>
          <w:rFonts w:hint="eastAsia"/>
          <w:color w:val="070707"/>
          <w:szCs w:val="21"/>
        </w:rPr>
        <w:br/>
        <w:t xml:space="preserve">  </w:t>
      </w:r>
    </w:p>
    <w:p w:rsidR="0002394E" w:rsidRDefault="0002394E" w:rsidP="0002394E">
      <w:pPr>
        <w:pStyle w:val="p0"/>
        <w:spacing w:after="240" w:line="390" w:lineRule="atLeast"/>
        <w:ind w:firstLine="480"/>
        <w:rPr>
          <w:rFonts w:hint="eastAsia"/>
          <w:color w:val="070707"/>
          <w:szCs w:val="21"/>
        </w:rPr>
      </w:pPr>
      <w:r>
        <w:rPr>
          <w:rFonts w:hint="eastAsia"/>
          <w:color w:val="070707"/>
          <w:szCs w:val="21"/>
        </w:rPr>
        <w:t>链接：</w:t>
      </w:r>
      <w:r>
        <w:rPr>
          <w:rFonts w:hint="eastAsia"/>
          <w:color w:val="070707"/>
          <w:szCs w:val="21"/>
        </w:rPr>
        <w:t xml:space="preserve"> </w:t>
      </w:r>
      <w:hyperlink r:id="rId10" w:history="1">
        <w:r>
          <w:rPr>
            <w:rStyle w:val="ae"/>
            <w:rFonts w:hint="eastAsia"/>
            <w:szCs w:val="21"/>
          </w:rPr>
          <w:t>《新能源汽车推广应用推荐车型目录》（</w:t>
        </w:r>
        <w:r>
          <w:rPr>
            <w:rStyle w:val="ae"/>
            <w:szCs w:val="21"/>
          </w:rPr>
          <w:t>2</w:t>
        </w:r>
        <w:r>
          <w:rPr>
            <w:rStyle w:val="ae"/>
            <w:szCs w:val="21"/>
          </w:rPr>
          <w:t>0</w:t>
        </w:r>
        <w:r>
          <w:rPr>
            <w:rStyle w:val="ae"/>
            <w:szCs w:val="21"/>
          </w:rPr>
          <w:t>1</w:t>
        </w:r>
      </w:hyperlink>
      <w:hyperlink r:id="rId11" w:history="1">
        <w:r>
          <w:rPr>
            <w:rStyle w:val="ae"/>
            <w:szCs w:val="21"/>
          </w:rPr>
          <w:t>9</w:t>
        </w:r>
        <w:r>
          <w:rPr>
            <w:rStyle w:val="ae"/>
            <w:rFonts w:hint="eastAsia"/>
            <w:szCs w:val="21"/>
          </w:rPr>
          <w:t>年</w:t>
        </w:r>
        <w:r>
          <w:rPr>
            <w:rStyle w:val="ae"/>
            <w:rFonts w:hint="eastAsia"/>
            <w:szCs w:val="21"/>
          </w:rPr>
          <w:t>第</w:t>
        </w:r>
        <w:r>
          <w:rPr>
            <w:rStyle w:val="ae"/>
            <w:szCs w:val="21"/>
          </w:rPr>
          <w:t>5</w:t>
        </w:r>
      </w:hyperlink>
      <w:hyperlink r:id="rId12" w:history="1">
        <w:r>
          <w:rPr>
            <w:rStyle w:val="ae"/>
            <w:rFonts w:hint="eastAsia"/>
            <w:szCs w:val="21"/>
          </w:rPr>
          <w:t>批）车型主要参</w:t>
        </w:r>
        <w:r>
          <w:rPr>
            <w:rStyle w:val="ae"/>
            <w:rFonts w:hint="eastAsia"/>
            <w:szCs w:val="21"/>
          </w:rPr>
          <w:t>数</w:t>
        </w:r>
      </w:hyperlink>
    </w:p>
    <w:p w:rsidR="0002394E" w:rsidRDefault="0002394E" w:rsidP="0002394E">
      <w:pPr>
        <w:pStyle w:val="p0"/>
        <w:spacing w:line="390" w:lineRule="atLeast"/>
        <w:ind w:firstLine="480"/>
        <w:jc w:val="right"/>
        <w:rPr>
          <w:rFonts w:hint="eastAsia"/>
          <w:color w:val="070707"/>
          <w:szCs w:val="21"/>
        </w:rPr>
      </w:pPr>
      <w:r>
        <w:rPr>
          <w:rFonts w:hint="eastAsia"/>
          <w:color w:val="070707"/>
          <w:szCs w:val="21"/>
        </w:rPr>
        <w:t xml:space="preserve">                               </w:t>
      </w:r>
      <w:r>
        <w:rPr>
          <w:rFonts w:hint="eastAsia"/>
          <w:color w:val="070707"/>
          <w:szCs w:val="21"/>
        </w:rPr>
        <w:t>工业和信息化部</w:t>
      </w:r>
    </w:p>
    <w:p w:rsidR="0002394E" w:rsidRDefault="0002394E" w:rsidP="0002394E">
      <w:pPr>
        <w:pStyle w:val="p0"/>
        <w:spacing w:line="390" w:lineRule="atLeast"/>
        <w:ind w:firstLine="480"/>
        <w:jc w:val="right"/>
        <w:rPr>
          <w:rFonts w:hint="eastAsia"/>
          <w:color w:val="070707"/>
          <w:szCs w:val="21"/>
        </w:rPr>
      </w:pPr>
      <w:r>
        <w:rPr>
          <w:color w:val="070707"/>
          <w:szCs w:val="21"/>
        </w:rPr>
        <w:t>2019</w:t>
      </w:r>
      <w:r>
        <w:rPr>
          <w:rFonts w:hint="eastAsia"/>
          <w:color w:val="070707"/>
          <w:szCs w:val="21"/>
        </w:rPr>
        <w:t>年</w:t>
      </w:r>
      <w:r>
        <w:rPr>
          <w:color w:val="070707"/>
          <w:szCs w:val="21"/>
        </w:rPr>
        <w:t>6</w:t>
      </w:r>
      <w:r>
        <w:rPr>
          <w:rFonts w:hint="eastAsia"/>
          <w:color w:val="070707"/>
          <w:szCs w:val="21"/>
        </w:rPr>
        <w:t>月</w:t>
      </w:r>
      <w:r>
        <w:rPr>
          <w:color w:val="070707"/>
          <w:szCs w:val="21"/>
        </w:rPr>
        <w:t>11</w:t>
      </w:r>
      <w:r>
        <w:rPr>
          <w:rFonts w:hint="eastAsia"/>
          <w:color w:val="070707"/>
          <w:szCs w:val="21"/>
        </w:rPr>
        <w:t>日</w:t>
      </w:r>
    </w:p>
    <w:p w:rsidR="0002394E" w:rsidRDefault="0002394E">
      <w:pPr>
        <w:rPr>
          <w:rFonts w:ascii="仿宋_GB2312" w:eastAsia="仿宋_GB2312"/>
          <w:sz w:val="30"/>
        </w:rPr>
      </w:pPr>
      <w:bookmarkStart w:id="0" w:name="_GoBack"/>
      <w:bookmarkEnd w:id="0"/>
    </w:p>
    <w:p w:rsidR="0002394E" w:rsidRDefault="0002394E">
      <w:pPr>
        <w:rPr>
          <w:rFonts w:ascii="仿宋_GB2312" w:eastAsia="仿宋_GB2312"/>
          <w:sz w:val="30"/>
        </w:rPr>
      </w:pPr>
    </w:p>
    <w:p w:rsidR="0002394E" w:rsidRDefault="0002394E">
      <w:pPr>
        <w:rPr>
          <w:rFonts w:ascii="仿宋_GB2312" w:eastAsia="仿宋_GB2312"/>
          <w:sz w:val="30"/>
        </w:rPr>
      </w:pPr>
    </w:p>
    <w:p w:rsidR="0002394E" w:rsidRDefault="0002394E">
      <w:pPr>
        <w:rPr>
          <w:rFonts w:ascii="仿宋_GB2312" w:eastAsia="仿宋_GB2312"/>
          <w:sz w:val="30"/>
        </w:rPr>
      </w:pPr>
    </w:p>
    <w:p w:rsidR="0002394E" w:rsidRDefault="0002394E">
      <w:pPr>
        <w:rPr>
          <w:rFonts w:ascii="仿宋_GB2312" w:eastAsia="仿宋_GB2312"/>
          <w:sz w:val="30"/>
        </w:rPr>
      </w:pPr>
    </w:p>
    <w:p w:rsidR="0002394E" w:rsidRDefault="0002394E">
      <w:pPr>
        <w:rPr>
          <w:rFonts w:ascii="仿宋_GB2312" w:eastAsia="仿宋_GB2312"/>
          <w:sz w:val="30"/>
        </w:rPr>
      </w:pPr>
    </w:p>
    <w:p w:rsidR="0002394E" w:rsidRDefault="0002394E">
      <w:pPr>
        <w:rPr>
          <w:rFonts w:ascii="仿宋_GB2312" w:eastAsia="仿宋_GB2312"/>
          <w:sz w:val="30"/>
        </w:rPr>
      </w:pPr>
    </w:p>
    <w:p w:rsidR="0002394E" w:rsidRDefault="0002394E">
      <w:pPr>
        <w:rPr>
          <w:rFonts w:ascii="仿宋_GB2312" w:eastAsia="仿宋_GB2312"/>
          <w:sz w:val="30"/>
        </w:rPr>
      </w:pPr>
    </w:p>
    <w:p w:rsidR="0002394E" w:rsidRDefault="0002394E">
      <w:pPr>
        <w:rPr>
          <w:rFonts w:ascii="仿宋_GB2312" w:eastAsia="仿宋_GB2312"/>
          <w:sz w:val="30"/>
        </w:rPr>
      </w:pPr>
    </w:p>
    <w:p w:rsidR="0002394E" w:rsidRDefault="0002394E">
      <w:pPr>
        <w:rPr>
          <w:rFonts w:ascii="仿宋_GB2312" w:eastAsia="仿宋_GB2312"/>
          <w:sz w:val="30"/>
        </w:rPr>
      </w:pPr>
    </w:p>
    <w:p w:rsidR="0002394E" w:rsidRDefault="0002394E">
      <w:pPr>
        <w:rPr>
          <w:rFonts w:ascii="仿宋_GB2312" w:eastAsia="仿宋_GB2312"/>
          <w:sz w:val="30"/>
        </w:rPr>
      </w:pPr>
    </w:p>
    <w:p w:rsidR="0002394E" w:rsidRDefault="0002394E">
      <w:pPr>
        <w:rPr>
          <w:rFonts w:ascii="仿宋_GB2312" w:eastAsia="仿宋_GB2312"/>
          <w:sz w:val="30"/>
        </w:rPr>
      </w:pPr>
    </w:p>
    <w:p w:rsidR="00237DAF" w:rsidRDefault="00737E23">
      <w:pPr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lastRenderedPageBreak/>
        <w:t>附件：</w:t>
      </w:r>
    </w:p>
    <w:p w:rsidR="00237DAF" w:rsidRDefault="00237DAF">
      <w:pPr>
        <w:rPr>
          <w:rFonts w:ascii="仿宋_GB2312" w:eastAsia="仿宋_GB2312"/>
          <w:sz w:val="30"/>
        </w:rPr>
      </w:pPr>
    </w:p>
    <w:p w:rsidR="00237DAF" w:rsidRDefault="00737E23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道路机动车辆生产企业及产品</w:t>
      </w:r>
    </w:p>
    <w:p w:rsidR="00237DAF" w:rsidRDefault="00737E23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（第</w:t>
      </w:r>
      <w:r>
        <w:rPr>
          <w:rFonts w:ascii="黑体" w:eastAsia="黑体" w:hint="eastAsia"/>
          <w:b/>
          <w:spacing w:val="20"/>
          <w:sz w:val="32"/>
        </w:rPr>
        <w:t>3</w:t>
      </w:r>
      <w:r>
        <w:rPr>
          <w:rFonts w:ascii="黑体" w:eastAsia="黑体"/>
          <w:b/>
          <w:spacing w:val="20"/>
          <w:sz w:val="32"/>
        </w:rPr>
        <w:t>20</w:t>
      </w:r>
      <w:r>
        <w:rPr>
          <w:rFonts w:ascii="黑体" w:eastAsia="黑体" w:hint="eastAsia"/>
          <w:b/>
          <w:spacing w:val="20"/>
          <w:sz w:val="32"/>
        </w:rPr>
        <w:t>批）</w:t>
      </w:r>
    </w:p>
    <w:p w:rsidR="00237DAF" w:rsidRDefault="00237DAF">
      <w:pPr>
        <w:jc w:val="center"/>
        <w:rPr>
          <w:rFonts w:ascii="黑体" w:eastAsia="黑体"/>
          <w:b/>
          <w:spacing w:val="20"/>
          <w:sz w:val="32"/>
        </w:rPr>
      </w:pPr>
    </w:p>
    <w:p w:rsidR="00237DAF" w:rsidRDefault="00737E23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第一部分</w:t>
      </w:r>
      <w:r>
        <w:rPr>
          <w:rFonts w:ascii="黑体" w:eastAsia="黑体" w:hint="eastAsia"/>
          <w:b/>
          <w:spacing w:val="20"/>
          <w:sz w:val="32"/>
        </w:rPr>
        <w:t xml:space="preserve">  </w:t>
      </w:r>
      <w:r>
        <w:rPr>
          <w:rFonts w:ascii="黑体" w:eastAsia="黑体" w:hint="eastAsia"/>
          <w:b/>
          <w:spacing w:val="20"/>
          <w:sz w:val="32"/>
        </w:rPr>
        <w:t>新产品</w:t>
      </w:r>
    </w:p>
    <w:p w:rsidR="00237DAF" w:rsidRDefault="00737E23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一、汽车生产企业</w:t>
      </w:r>
    </w:p>
    <w:tbl>
      <w:tblPr>
        <w:tblW w:w="8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7"/>
        <w:gridCol w:w="811"/>
        <w:gridCol w:w="991"/>
        <w:gridCol w:w="1851"/>
        <w:gridCol w:w="2681"/>
      </w:tblGrid>
      <w:tr w:rsidR="00237DAF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bookmarkStart w:id="1" w:name="OLE_LINK7" w:colFirst="5" w:colLast="5"/>
            <w:bookmarkStart w:id="2" w:name="OLE_LINK2"/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pStyle w:val="01"/>
              <w:tabs>
                <w:tab w:val="left" w:pos="1660"/>
              </w:tabs>
              <w:adjustRightInd w:val="0"/>
              <w:ind w:rightChars="41" w:right="86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企业名称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DAF" w:rsidRDefault="00737E23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《目录》序号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pStyle w:val="01"/>
              <w:adjustRightInd w:val="0"/>
              <w:ind w:rightChars="21" w:right="44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rightChars="25" w:right="5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spacing w:line="240" w:lineRule="exact"/>
              <w:ind w:leftChars="41" w:left="86" w:rightChars="20" w:right="42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bookmarkEnd w:id="1"/>
      <w:bookmarkEnd w:id="2"/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CA7166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天然气载货汽车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CA1310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天然气载货汽车底盘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CA1310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CA1033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CA1121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CA1033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CA1181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CA1320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CA1310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CA1320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CA1250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天然气自卸汽车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CA3250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CA3310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天然气自卸汽车底盘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CA3250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CA3310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平板自卸汽车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CA3253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CA3250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CA3180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CA3163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CA3250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CA3180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CA3163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CA5180X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CA5320X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CA5044X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CA5310X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CA5180X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CA5032X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CA5033X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CA5180X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CA5320X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CA5310X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CA5310CCY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CA5320CCY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CA5320X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CA5310X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CA5250X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CA5310GJB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CA5310GJB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CA4250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CA4140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CA4180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畜禽运输车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CA5310CCQ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CA5320CCQ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CA5310ZLJ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CA5250ZLJ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CA5180JSQ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马自达牌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CA7200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CA7250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一汽吉林汽车有限公司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森雅牌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CA7167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售货车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CA5027X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大众汽车有限公司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捷达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(JETTA)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FV7150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FV7140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东风商用车有限公司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DFH1040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DFH1250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EQ1161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DFH5120X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DFH5040CCY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DFH5120CCY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DFH5310GJB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牵引教练车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EQ5121X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EQ5183GSZ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DFH5040ZKX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东风小康汽车有限公司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DXK1031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DXK1031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DXK5022X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DXK5023X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DXK5024X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DXK5021X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DXK5021CCY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DXK5031CCY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DXK6470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东风本田汽车有限公司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思域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(CIVIC)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DHW7101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DHW7102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沁威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(X-NV)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DHW7001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DHW7002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艾力绅</w:t>
            </w:r>
          </w:p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(ELYSION)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混合动力多用途乘用车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DHW6499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EQ1030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EQ1040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EQ2040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EQ2040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EQ1031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EQ1031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EQ1041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EQ1090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EQ1040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EQ1090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EQ1125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EQ1040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EQ3041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越野自卸汽车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EQ2041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EQ6570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EQ6728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EQ6680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EQ6888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EQ6690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EQ6650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DFA6850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EQ6740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EQ6780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EQ6110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EQ6800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EQ6840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EQ6100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EQ6770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EQ6810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EQ5031X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DFA5040X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EQ5040X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EQ5090X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EQ5180X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EQ5180X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DFA5040X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EQ5180X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越野厢式汽车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EQ2040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EQ5090CCY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EQ5031CCY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EQ5040CCY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越野仓栅汽车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EQ2040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EQ5031X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EQ5040X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小学生专用校车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DFA6958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DFA6758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幼儿专用校车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DFA6518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DFA6758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EQ1041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EQ1180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燃料电池客车底盘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EQ6100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EQ6800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EQ6100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EQ6810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教练车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EQ5120X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教练车底盘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EQ5120X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牵引教练车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EQ5100X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EQ7000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DFA7000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风神牌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DFM7100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DFM7150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EQ6738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EQ6603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EQ6570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EQ6980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中小学生专用校车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EQ6100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小学生专用校车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EQ6100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上汽大众汽车有限公司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大众汽车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(VOLKSWAGEN)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SVW6453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SVW6474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SVW6495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SVW6505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SVW7151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上汽通用东岳汽车有限公司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别克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(BUICK)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SGM7135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北京汽车制造厂有限公司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多用途越野货车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BJ2034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多用途越野货车底盘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BJ2034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轻型越野汽车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BJ2036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BJ2023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BJ1046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BJ1188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BJ1030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BJ1128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BJ1048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BJ1020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BJ1088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BJ1124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BJ1048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BJ1128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BJ1108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BJ1020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BJ1088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BJ3045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BJ3045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BJ6851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BJ6105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BJ6816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BJ6117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BJ6539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BJ6549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BJ5039X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BJ5108X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BJ5048X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BJ5030X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BJ5088X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BJ5046X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BJ5030X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BJ5021X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BJ5032X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BJ5048CCY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BJ5114CCY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BJ5088CCY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BJ5048X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BJ5088X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BJ6508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BJ6518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宣传车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BJ5048X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BJ5085TSL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BJ5084TSL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BJ5039X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殡仪车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BJ5039X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BJ5073GSS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BJ5084TXS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BJ5039X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BJ5253GJB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BJ5319GJB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BJ5359THB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BJ5449THB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BJ5440THB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BJ5182TXS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BJ5122TXS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BJ5182GQX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警犬运输车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BJ5048X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BJ5031ZXX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BJ5164JSQ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BJ5144JSQ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北京奔驰汽车有限公司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梅赛德斯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奔驰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(Mercedes-Benz)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BJ6480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BJ7208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北京新能源汽车股份有限公司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BJ7000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BJ7000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北京现代汽车有限公司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北京现代牌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BH7000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BH7142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北京福田戴姆勒汽车有限公司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欧曼牌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BJ1319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BJ1319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BJ3313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BJ3253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BJ3313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BJ3253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BJ5319X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BJ5319CCY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BJ5319X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BJ5253GJB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BJ5319GJB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BJ5253GJB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BJ4189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BJ4259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BJ5359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BJ5449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BJ5183TCL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哈弗牌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CC6510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CC6490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CC7001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CC7000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CC5032X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CC1032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魏派牌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CC6460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CC6481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CC6483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CC6481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CC6483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SC1032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SC1032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SC1021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SC1022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SC1032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SC1021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SC1022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SC5021X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SC5022X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SC5027X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SC5032X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SC5023X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SC5031X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SC6459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山西新能源汽车工业有限公司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JHC7002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江铃重型汽车有限公司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26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SXQ4250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ND3250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ND3250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DD6109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DD5042X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KMC1033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KMC1033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KMC3042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KMC3040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KMC3042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KMC3040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KMC5033X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北盛汽车有限公司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别克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(BUICK)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SGM7102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SGM7132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宝马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(BMW)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BMW6462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BMW7204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BMW7206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BMW7153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BMW7154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BMW7156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BMW7203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BMW7301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华晨雷诺金杯汽车有限公司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SY5020X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SZS6460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SZS6480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SH6601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SH5041X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SH6591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SH6502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SH6551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SH1032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SH1036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SH1030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SH1032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SH1034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SH5041X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SH5040X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SH5041X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SH5040X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运兵车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SH5041X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SH1127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SH1127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SH1107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SH2033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SH2033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SH1103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SH1042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SH1103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SH1042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厢式垃圾车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SH5042ZXL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SH5103X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SH5042X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SH5107X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SH5047X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SH2033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SH5103CCY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SH5042CCY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越野仓栅式运输车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SH2033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SH5043X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气瓶运输车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SH5083TQP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SWB6868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SWB6108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NJ5045X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NJ6585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NJ6475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纯电动电力工程车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NJ5047X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BJ5040X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徐州徐工汽车制造有限公司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XGA1180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XGA3315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XGA3313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XGA5313ZLJ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XGA5310ZLJ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JS6661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浙江飞碟汽车制造有限公司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飞碟牌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FD1043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FD1043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FD1231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FD1186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FD1043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FD1186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FD1081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FD5186X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FD5043X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FD5231CCY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FD5186CCY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FD5043CCY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大庆沃尔沃汽车制造有限公司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VCD7204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MR6463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甲醇轿车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MR7182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MR7152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MR7153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JL6453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JL6432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VCC6474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JL6453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HFF6119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HFF6850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HFF6109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HFF6600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HFF6800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小学生专用校车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HFF6581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HFC1042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HFC1180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HFC1181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HFC1041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HFC1030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HFC1180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HFC1081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HFC1181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HFC1041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HFC1101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HFC1100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HFC1091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HFC1030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HFC3100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HFC3100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HFC6491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HFC6550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HFC6500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纯电动轻型客车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HFC6601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HFC5041X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HFC5181X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HFC5180X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HFC5047X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HFC5049X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HFC5251X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HFC5030X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HFC5181X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HFC5180X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HFC5251X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HFC5181X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HFC5048CCY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HFC5180CCY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HFC5041CCY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HFC5181CCY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HFC5043X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HFC5181X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HFC6511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HFC6470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HFC4251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畜禽运输车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HFC5181CCQ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HFC5049X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HFC7152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蔚来牌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HFC6483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HFC6502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东南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汽车工业有限公司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东南牌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DN6460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DN7150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DN7152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DN7156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DN7153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福建新福达汽车工业有限公司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福达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(FORTA)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FZ6580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FZ6760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福建新龙马汽车股份有限公司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FJ5030X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FJ6450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装备车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FJ5060X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YDE7000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昌河牌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CH5030X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CH5030CCY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轻型普通货车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CH1030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轻型普通货车底盘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CH1030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大乘汽车牌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JML6452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江铃全顺牌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JX6601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JX1063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JX1103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JX1041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JX1075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JX1063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JX1095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JX1075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JX1043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JX1063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JX1065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JX1095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JX1062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JX5075X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JX5041X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JX5095X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JX5063X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JX5075CCY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JX5095CCY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JMV6821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JMV6801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JMV6821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JMV5051X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JMV5050X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JMV5051X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纯电动器材消防车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JMV5020TXF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ZZ1317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ZZ1257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ZZ1317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ZZ1257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ZZ5257X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ZZ5317X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ZZ5187X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ZZ5317CCY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ZZ4257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ZZ5257JSQ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汕德卡牌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ZZ1316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ZZ1256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ZZ3316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ZZ3256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ZZ3316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ZZ3256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ZZ5256X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ZZ5126X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ZZ5256ZLJ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ZZ5316ZLJ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ZZ5126X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ZZ1097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中国重汽集团济宁商用车有限公司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豪瀚牌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ZZ3255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ZZ3255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ZZ3315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ZZ5185X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ZZ5255ZLJ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ZZ5315ZLJ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ZZ5255JSQ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ZZ5315JSQ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ZZ5185JSQ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CA1083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CA1084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中国重汽集团青岛重工有限公司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65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青专牌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QDZ5080ZYS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QDZ5160GSS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QDZ5161GSS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QDZ5310GJB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QDZ5311GJB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QDZ5250ZXX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山东汽车制造有限公司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67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YTQ1081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YTQ1081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山东唐骏欧铃汽车制造有限公司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欧铃牌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ZB1030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ZB1033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ZB1120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ZB1030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ZB1033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ZB1120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ZB5120X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ZB5030X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ZB5040X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ZB5033X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ZB5030CCY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ZB5040CCY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ZB5120CCY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ZB5033CCY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ZB5041TQZ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轻型货车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ZB1040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轻型货车底盘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ZB1040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中国一拖集团有限公司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69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东方红牌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LT5180ZYS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LT5031ZXX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山东时风商用车有限公司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70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时风牌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SSF1036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SSF1036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SSF3036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SSF3036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SSF5036CCY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ZK6119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ZK6752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ZK6729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ZK6827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ZK6609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ZK6560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ZK6590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ZK6797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ZK6119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ZK6660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插电式混合动力低入口城市客车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ZK6105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ZK6125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ZK6106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ZK6815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ZK6105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ZK6816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ZK6106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ZK6710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ZK6119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ZK6700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ZK5072X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ZK5045X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ZN5035X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ZN1035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ZN1035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ZN1032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ZN5032X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湖北新楚风汽车股份有限公司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HQG1043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HQG6991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HQG6750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HQG6981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HQG6800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HQG5037X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HQG5043X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湖北三环专用汽车有限公司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STQ1149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STQ3311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STQ3311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STQ5149JSQ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BYD1180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BYD1180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BYD6101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BYD6101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BYD6101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BYD6850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BYD6800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BYD6101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BYD6710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BYD6670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BYD5042X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BYD4260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BYD5070X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BYD7002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三一汽车制造有限公司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SYM5160GJB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SYM5312GJB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SYM5313GJB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SYM5255GJB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SYM5331THB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SYM5442THB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SYM5356THB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SYM5447THB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SYM5345THB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车载式混凝土泵车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SYM5151THB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SYM5161THB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HN1250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HN1310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HN3310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HN3250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HN3310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HN3250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HN4180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HN4181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HN4250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HN5440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HQK6109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HQK6819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HQK6859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HQK6118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HQK6118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湖南汽车制造有限责任公司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83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HQC1310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HQC1310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HQC5310CCY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JNJ5030X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JNJ6491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EQ5073ZYS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EQ5250TDY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路面养护车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SE5030TYH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广州汽车集团乘用车有限公司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传祺</w:t>
            </w:r>
          </w:p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(Trumpchi)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GAC6480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广汽日野汽车有限公司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日野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(HINO)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YC2310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YC4250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YC4251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广汽本田汽车有限公司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理念</w:t>
            </w:r>
          </w:p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(EVERUS)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GHA7000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广汽菲亚特克莱斯勒汽车有限公司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吉普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(JEEP)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GFA6491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GFA7130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LZ7004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乘龙牌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LZ1121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LZ4230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LZ4253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LZW5021X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LZW6449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LZW6461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LZW6463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LZW6477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LZW7156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重庆理想智造汽车有限公司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理想智动牌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LXA6500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上汽依维柯红岩商用车有限公司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94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红岩牌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CQ1187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CQ1257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CQ4187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CQ4257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CQ5316ZLJ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CQ5257ZXX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五十铃牌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QL1180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QL1110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QL1250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QL1310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QL1180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QL1251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QL1110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QL1073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QL1250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QL1310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QL5180X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QL4180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QL4250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繁体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QL1041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QL1250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QL5041X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SC1031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SC1031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SC5031X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SC5031X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SC5031CCY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重庆长安铃木汽车有限公司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SC7161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长安马自达汽车有限公司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马自达</w:t>
            </w:r>
          </w:p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(MAZDA)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CAM7153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CAM7201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CDL6850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中国重汽集团成都王牌商用车有限公司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王牌牌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CDW3180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SQJ6771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SQJ6101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SQJ6450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DYQ1160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DYQ1180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DYQ1160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DYQ1180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DYQ1182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DYQ1162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CGC3250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CGC3250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DYQ5160X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DYQ5180X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DYQ5160CCY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DYQ5180CCY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CGC5110TQZ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CGC4250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DYQ5162GPS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DYQ5182GPS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CGC5110JSQ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一汽红塔云南汽车制造有限公司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CA1040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CA3040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CA5040X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BYD7005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SX1049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SX1251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SX1250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SX1319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SX1181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SX1319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SX1259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SX1189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SX3319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SX3259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SX3259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SX3319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SX5251X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SX5181X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SX5319X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SX5259X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SX5048X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SX5049X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SX5319CCY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SX5181CCY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SX5250CCY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SX5251CCY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SX5319X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SX5329X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SX4250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SX4189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SX4259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SX5319ZLJ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SX5259ZLJ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KLQ6905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KLQ6127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KLQ6129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KLQ6812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KLQ6816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KLQ6111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贵州航天成功汽车制造有限公司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114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GHT5021X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东风商用车新疆有限公司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115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DFV1317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DFV1318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DFV1257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DFV1258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DFV1121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DFV1081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DFV1257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DFV3041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DFV5317X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DFV5318X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DFV5257X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DFV5318X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DFV5257CCY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DFV5318CCY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EQ9400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渣料运输车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DFV5318TZL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四川现代汽车有限公司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康恩迪牌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CHM1070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CHM1070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CHM5070X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CHM5070CCY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检修车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CHM5110X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普通货车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SQR1024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货车底盘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SQR1024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捷途牌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SQR6486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SQR6481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SQR6485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SQR6490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SQR6473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SQR6483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SQR6492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SQR6491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SQR6493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SQR6494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SQR6471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SQR6482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SQR6472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SQR6484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SQR7150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爱驰牌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JX6470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名爵牌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CSA6463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CSA6463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CSA7151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CSA7131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科莱威牌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CSA7001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CSA6493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CSA6468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XMQ6905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XMQ6112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XMQ6706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XMQ6825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XMQ6683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XMQ6111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XMQ6850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XMQ6106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XMQ6127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XMQ6850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XMQ6850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XMQ6810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XMQ6106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XMQ6112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XMQ6821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XMQ6650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XMQ6112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XMQ6821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XML6601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XML6105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XML6125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XML6805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XML6855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XML5038X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LCK6606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LCK6722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LCK6906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LCK6768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LCK6876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LCK6100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LCK6809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LCK6826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LCK5035X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LCK5048X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中小学生专用校车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LCK6106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小学生专用校车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LCK6581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幼儿专用校车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LCK6530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LCK6580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LCK5043X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HMA7001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SLK6903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SLK6101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SLK6819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SLK6859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SLK6109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SLK6789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SLK6819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SLK6118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SLK6109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山西成功汽车制造有限公司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太行成功牌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SCH1025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SCH5032X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DNC1030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DNC1072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DNC1047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DNC6110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DNC6110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DNC5072X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DNC5047X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DNC5030CCY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DNC5042CCY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插电式混合动力冷藏车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DNC5047X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DNC5042X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DNC5040X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DNC5072X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DNC1030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纯电动多用途货车底盘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DNC1030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集瑞联合重工有限公司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集瑞联合牌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QCC4253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HKL6602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NJL6100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NJL6129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NJL6809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NJL6600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NJL6859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NJL6113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NJL6680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NJL5026X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NJL5040X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NJL5038X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NJL6420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NJL5310ZLJ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NJL5250ZXX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NJL5040ZXX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江苏卡威汽车工业集团股份有限公司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144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卡威牌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JNQ5022X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汉腾汽车有限公司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145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汉腾牌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GXQ6480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JKC1020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JKC1023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JKC1031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JKC1032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JKC1021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JKC1031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JKC1032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JKC1030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JKC5030X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JKC5031X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JKC5023X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JKC5023CCY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JKC5030CCY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JKC5031CCY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JKC5032CCY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JKC5021CCY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鑫源牌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JKC5030X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JKC5022X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TEG6125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TEG6852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TEG6105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TEG6802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TEG6103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TEG6852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TEG6105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TEG6802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TEG6853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TEG6110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CL1090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CL5090GSS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森源汽车股份有限公司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155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YBM1080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YBM5080X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神河汽车有限公司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161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金联达牌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ESH4250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CDK6126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中正汽车股份有限公司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164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恒曼牌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养蜂车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ZYL5041CYF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JX7002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郑州宇通集团有限公司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166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ZKH1180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ZKH1100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ZKH1181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ZKH1180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ZKH1030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ZKH1182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兰州知豆电动汽车有限公司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167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知豆牌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LZD7001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SXC6600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SXC5030X</w:t>
            </w:r>
          </w:p>
        </w:tc>
      </w:tr>
      <w:tr w:rsidR="00237DAF">
        <w:trPr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811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9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GTQ6103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GTQ6126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GTQ6119</w:t>
            </w:r>
          </w:p>
        </w:tc>
      </w:tr>
      <w:tr w:rsidR="00237DAF">
        <w:trPr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GTQ5045X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杭州长江乘用车有限公司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170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零跑牌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FDH7000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奇瑞新能源汽车技术有限公司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NEQ7000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重庆金康新能源汽车有限公司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赛力斯牌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插电式增程混合动力多用途乘用车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SKE6470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CAT6858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CAT6105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GTZ6817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GTZ6107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GTZ6127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811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9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85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KMT6600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KMT6861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237DAF" w:rsidRDefault="00737E23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同意四川野马汽车股份有限公司生产轿车产品。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237DAF" w:rsidRDefault="00737E23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同意在《公告》内设立纯电动乘用车生产企业，企业名称：山东国金汽车制造有限公司，企业注册地址：山东省淄博市高新区政通路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135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号高创园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座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518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室，企业生产地址：山东省淄博市高新技术产业开发区宝山路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777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号。</w:t>
            </w:r>
          </w:p>
        </w:tc>
      </w:tr>
      <w:tr w:rsidR="00237DAF">
        <w:trPr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237DAF" w:rsidRDefault="00737E23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同意奇瑞万达贵州客车股份有限公司升级为客车整车生产企业。</w:t>
            </w:r>
          </w:p>
        </w:tc>
      </w:tr>
    </w:tbl>
    <w:p w:rsidR="00237DAF" w:rsidRDefault="00237DAF">
      <w:pPr>
        <w:rPr>
          <w:rFonts w:ascii="黑体" w:eastAsia="黑体"/>
          <w:b/>
          <w:spacing w:val="20"/>
          <w:szCs w:val="21"/>
        </w:rPr>
      </w:pPr>
    </w:p>
    <w:p w:rsidR="00237DAF" w:rsidRDefault="00737E23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民用改装车生产企业</w:t>
      </w:r>
    </w:p>
    <w:tbl>
      <w:tblPr>
        <w:tblW w:w="8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905"/>
        <w:gridCol w:w="891"/>
        <w:gridCol w:w="1852"/>
        <w:gridCol w:w="2685"/>
      </w:tblGrid>
      <w:tr w:rsidR="00237DAF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企业名称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《目录》</w:t>
            </w:r>
          </w:p>
          <w:p w:rsidR="00237DAF" w:rsidRDefault="00737E23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产品名称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产品型号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北京北重汽车改装有限公司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北重电牌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BZD5180ZYS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BZD5121ZYS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污水处理车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BZD5080TWC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BZD5250GQW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BZD5255ZXX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BZD5081TCA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北京市政中燕工程机械制造有限公司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中燕牌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BSZ5120X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BSZ5043X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BSZ5043GXE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BSZ5083TDY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BSZ5188TDY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BSZ5183TDY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BSZ5318GSS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BSZ5043GSS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BSZ5251GSS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BSZ5043TQZ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BSZ5254ZXX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BSZ5043ZXX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BSZ5083TCA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北京北电科林电子有限公司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)08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新桥牌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电视车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BDK5200X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BDK5160X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BDK5190X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北京星光陆通视音频广播技术有限公司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载通牌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BZT5111X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北京天坛海乔客车有限责任公司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天坛牌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BF5030X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航天新长征电动汽车技术有限公司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)23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蓝速牌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BYN9090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勘察车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BYN5030X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工具车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BYN5130X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BYN5123X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BYN5031X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电视车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BYN5242X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BYN5020X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HLT5180ZYS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HLT5070ZYS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HLT5080ZYS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HLT5181GSS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HLT5180TXS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HLT5181TXS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HLT5251ZXX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HLT5070TCA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北京市清洁机械厂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亚洁牌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BQJ5180GSS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北京事必达汽车有限责任公司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驰远牌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BSP5254ZYS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北京中卓时代消防装备科技有限公司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)46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中卓时代牌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举高喷射消防车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ZXF5320JXF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ZXF5340JXF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ZXF5420JXF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器材消防车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ZXF5150TXF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ZXF5390GXF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ZXF5390GXF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北汽泰普越野车科技有限公司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中天高科特种车辆有限公司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中天之星牌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TC5170X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扫地王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专用车辆装备有限公司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华环牌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TSW5080ZZZ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TSW5041ZZZ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TSW5030ZXX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TSW5080TCA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TSW5120TCA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天津嵩山挂车有限公司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八匹马牌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TSS9400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天津星马汽车有限公司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)21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星马牌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XMP5310GJB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天津市图强专用汽车制造有限公司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图强牌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TQP9400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TQP9401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唐山亚特专用汽车有限公司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亚特重工牌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TZ5180TDY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TZ5040X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TZ5317GJB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TZ5315GJB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TZ5257GJB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TZ5310GJB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TZ5250GJB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TZ5180ZXX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道路检测车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TZ5070TLJ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河北昌骅专用汽车有限公司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昌骅牌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HCH9400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HCH9409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HCH9406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HCH9407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唐鸿重工专用汽车股份有限公司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唐鸿重工牌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XT5313GJB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连续油管作业车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XT5370TLG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石家庄安瑞科气体机械有限公司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安瑞科</w:t>
            </w:r>
          </w:p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(Enric)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HGJ9353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HGJ9359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新兴能源装备股份有限公司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宝环牌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HDS9340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秦皇岛新谊工程有限公司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)28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旭环牌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LSS5041ZDJ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LSS5181ZXX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石家庄永达挂车有限公司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元永达牌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ZYD9400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ZYD9403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保定北奥石油物探特种车辆制造有限公司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沙驼牌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压缩机车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WTC5312TYS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可控震源车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WTC5111TZY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WTC5130TZY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石家庄煤矿机械有限责任公司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石煤牌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SMJ5070ZYS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SMJ5180ZYS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SMJ5181TXC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SMJ5080TXS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SMJ5180GQX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中地装张家口探矿机械有限公司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张探牌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钻机车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ZT5090TZJ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邯郸市肥乡区远达车辆制造有限公司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)44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永康牌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CXY5180TDY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CXY5070ZZZ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河北宏泰专用汽车有限公司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正康宏泰牌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HHT9403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HHT9402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河北顺捷专用汽车制造有限责任公司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)46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川腾牌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HBS9403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HBS9400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HBS9407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HBS9408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HBS9401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HBS9402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HBS9406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三河市新宏昌专用车有限公司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宏昌天马牌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HCL5310GJB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HCL5315GJB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HCL5316GJB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HCL5317GJB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唐山众兴专用汽车制造有限公司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齐安牌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TZX9402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中国重型汽车集团邯郸市路神专用汽车有限公司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路神汽车牌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ZLS9402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ZLS9400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ZLS9401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河北华旗专用汽车制造有限公司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旗林牌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QLG9401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QLG9402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河北富华专用汽车制造有限公司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翼马牌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FFH9401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FFH9400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河北御捷马专用车制造有限公司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御捷马牌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YJM5049X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河北安旭专用汽车有限公司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)70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安旭牌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大流量排水抢险车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AX5130TPS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安检车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AX5050X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AX5043X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AX5030X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焊接工程车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AX5110X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唐山上汽客车有限公司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德纳迪牌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SK5040X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远大汽车制造股份有限公司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)84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衡霸牌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YYD5182TXS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YYD5180GPS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YYD5252ZXX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YYD5030ZXX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石家庄金通达专用汽车有限公司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福德金牌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FDJ9407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河北凯泰专用汽车制造有限公司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)91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大衡辉牌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SJQ5090GSS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SJQ5180GSS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SJQ5030ZXX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SJQ5080TCA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河北华佑顺驰专用汽车有限公司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华佑牌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HYP9401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HYP9400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恒天大迪汽车有限公司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大迪牌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售货车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DDA5022X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河北中瑞汽车制造有限公司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)106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华盛源牌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JZR5257GJB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JZR5310GJB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河北春晖专用汽车制造有限公司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燕赵春晖牌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HHC9400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元氏县顺安挂车有限公司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华顺安牌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YSA9400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YSA9401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润泰救援装备科技河北有限公司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)132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润泰牌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抢险救援消防车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RT5140TXF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RT5150TXF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涡喷消防车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RT5260GXF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河北洁诺专用车有限公司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)136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顺世牌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HJN5081ZYS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HJN5181TDY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HJN5181TSL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威县凯达专用车制造有限公司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凯达宏业牌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WKD9400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WKD9401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河北中达凯专用车股份有限公司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)150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中达凯牌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ZDK5080TQZ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雏禽运输车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ZDK5109X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河北桂华专用车制造有限公司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天骏达牌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JGH9401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JGH9400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陆星航天河北专用汽车有限公司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魏风牌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WFP9400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玉田县成达专用汽车制造有限公司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燕山玉龙牌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CDZ9400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山西汽车工业集团卓里克劳耐商用车厢制造有限公司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卓里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克劳耐牌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SXL9400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山西承泰专用车制造有限公司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承泰牌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XCT9404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太原晋龙东捷挂车制造有限公司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)26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晋龙东捷牌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TDJ9402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山西晨丰交通设备制造有限公司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丞风牌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JCF9400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鞍山衡业专用汽车制造有限公司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鲸象牌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压缩空气泡沫消防车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AS5173GXF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沈阳捷通消防车有限公司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金猴牌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SXT5415GXF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登高平台消防车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SXT5430JXF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华晨兴达特种车辆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)41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佰斯威牌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HD9172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辽宁华驰专用汽车制造有限公司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)43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鑫华驰牌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THD5180TXS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THD5181TXS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THD5180GPS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机械有限公司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FYS5180ZYS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FYS5250ZYS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辽宁广燕专用汽车制造有限公司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广燕牌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散装饲料运输车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LGY5252ZSL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辽宁奥伸专用车制造有限公司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奥崙牌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LAS9400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绥中众成中骏汽车车厢制造有限公司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)84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众成中骏牌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ZZJ9401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ZZJ9400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ZZJ5030ZXX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长春基洋消防车辆有限公司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飞雁牌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CX5100GXF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通化石油化工机械制造有限责任公司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通石牌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修井机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THS5470TXJ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辽源市汽车改装有限公司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鹰力牌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核化污染洗消车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LYF5181X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吉林省宽林专用车有限公司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宽林牌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KLZ3250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KLZ9400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哈尔滨通联客车有限公司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哈尔滨牌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HKC6101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黑龙江北方专用汽车有限公司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希望牌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现场混装粒状铵油炸药车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MH5311THL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林口盛德车业研发制造有限公司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智德盛宇牌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MSD9400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黑龙江大成专用汽车制造有限公司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毛鑫成牌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HDC9400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上海沪光客车厂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沪光牌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HG5076ZLJ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HG5082ZLJ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HG5126ZLJ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上海华夏震旦消防设备有限公司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鸡球牌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SZX5190GXF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上海格拉曼国际消防装备有限公司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)23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上格牌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器材消防车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SGX5030TXF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SGX5160TXF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SGX5381GXF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上海金盾特种车辆装备有限公司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金盛盾牌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JDX5420GXF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JDX5420GXF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牡丹汽车股份有限公司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牡丹牌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MD9010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无锡中车新能源汽车有限公司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TEG6852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TEG6105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小学生专用校车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TEG6760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幼儿专用校车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TEG6760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江苏常隆客车有限公司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常隆牌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YS6860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江苏陆地方舟新能源车辆股份有限公司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陆地方舟牌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RQ6101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CGJ5100ZYS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CGJ5124ZYS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CGJ5082ZYS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CGJ5120ZDJ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CGJ5140ZDJ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CGJ5183ZDJ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CGJ5252GXW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CGJ5123GXW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CGJ5083GXW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CGJ5082GXE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CGJ5140GXE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CGJ5181TDY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CGJ5080TSL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CGJ5183GSS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CGJ5082GSS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CGJ5181GSS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CGJ5186GQX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CGJ5071ZYS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纯电动密闭式桶装垃圾车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CGJ5070X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CGJ5180GQX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CGJ5032ZZZ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CGJ5031ZZZ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CGJ5140ZXX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CGJ5183ZXX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CGJ5082TCA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CGJ5124TCA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江苏捷诚车载电子信息工程有限公司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奥赛牌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ZJT5141X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ZJT5260X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ZJT5240X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ZJT5152X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ZJT5053X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江阴市汽车改装厂有限公司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)41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神探牌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勘察车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JYG5030X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JYG5036X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JYG5041X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XZJ5080ZYS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XZJ5030ZDJ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XZJ5181TDY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XZJ5180TXS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XZJ5070ZXX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XZJ5180JSQ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XZJ5092JGK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捷达消防科技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)49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捷达消防牌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抢险救援消防车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SJD5170TXF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SJD5140TXF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SJD5270GXF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洗消消防车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SJD5222TXF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江苏锡宇汽车有限公司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锡宇牌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WXQ5041TQZ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扬州盛达特种车有限公司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)57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金鸽牌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YZT5181ZYS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YZT5080ZYS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YZT5120ZXX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YZT5251ZXX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YZT5311ZXX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江苏中意汽车有限公司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)61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中意牌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SZY5033X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SZY5040X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苏州江南航天机电工业公司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SJH5190X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江苏银宝专用车有限公司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)68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银宝牌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SYB5181ZYS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SYB5071TCA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SYB5081ZZZ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SYB5082ZZZ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SYB5083ZZZ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SYB5071TCA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江苏悦达专用车有限公司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)69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悦达牌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YD5121ZYS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YD5251ZYS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YD5110ZYS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YD5101ZYS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YD5184ZYS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YD5070ZYS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YD5070TSL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YD5182TXS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YD5043TYH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YD5182ZXX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YD5070TCA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YD5182TCA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南京莱斯信息技术股份有限公司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莱斯牌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LES5050X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江苏奥新新能源汽车有限公司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达福迪牌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JAX5045X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徐州海伦哲专用车辆股份有限公司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)75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海伦哲牌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XHZ5046X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XHZ5082X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照明车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XHZ5062X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XHZ5082X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线杆综合作业车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XHZ5200TXG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配电车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XHZ5109X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XHZ5108X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XHZ5041JGK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江苏中汽高科股份有限公司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)76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常奇牌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ZQS5041TQZ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ZQS5130TQZ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江苏海鹏特种车辆有限公司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)80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海鹏牌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JHP9380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JHP9404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南京金长江交通设施有限公司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)82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路鑫牌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下水道疏通清洗车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NJJ5120GQX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NJJ5180GQX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护栏抢修车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NJJ5120TQX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南京英达公路养护车制造有限公司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英达牌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防撞缓冲车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FTT5141TFZ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徐州华邦专用汽车有限公司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国世华邦牌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XHB9402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中欧汽车股份有限公司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欧旅牌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ZCL5031X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江苏永康机械有限公司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)90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金望牌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JYD5040TQZ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江苏天明特种车辆有限公司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天明牌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TM9014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TM9408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查特中汽深冷特种车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查特牌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低温液体运输车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CTZ5265GDY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江苏威拓公路养护设备有限公司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)101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威拓瑞牌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吸引压送车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WT5251GXY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WT5186GQW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溧阳二十八所系统装备有限公司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中驰威牌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CEV5111X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常州佳卓特种车辆有限公司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嘉倬牌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JZC9021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JZC9022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江苏三迪机车制造有限公司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三迪牌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SAD5250ZXX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SAD5310ZXX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江苏振翔车辆装备股份有限公司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振翔股份牌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防暴水罐车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ZXT5150GFB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江苏中泽汽车科技有限公司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鑫意牌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交通锥收集工程车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JZZ5081X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徐州徐工施维英机械有限公司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XZS5316GJB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江苏智屯达车载系统有限公司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智屯达牌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ZTD5121X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ZTD5251X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扬州金威环保科技有限公司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)128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金驫牌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YJW5181TSL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YJW5070TCA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车辆科技有限公司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帝盛牌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DSC5040X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江苏车驰汽车有限公司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傲旋牌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SSC5038X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兰驰牌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SSC5030X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福祉车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SSC5030X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SSC5031X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江苏海丰交通设备科技有限公司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)140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欢丰牌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HFP9400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南京艾伦特专用汽车有限公司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)144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艾伦特牌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ALT5031X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ALT5045X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ALT5055X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沛县奔腾工贸有限公司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路迎奔腾牌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FYT9401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FYT9400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江苏新星际华汽车有限公司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)146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新星房车牌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JBG5040X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江苏鸿运汽车科技有限公司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)149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智骏牌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NJH5090X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NJH5090GQX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NJH5180GQX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江苏旌航汽车有限公司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)151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旌航牌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JJH5040X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JJH5042X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徐州徐工随车起重机有限公司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XGS5064JGK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XGS5141JGK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XGS5050JGK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XGS5080JGK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XGS5069JGK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XGS5151JGK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XGS5066JGK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XGS5070JGK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XGS5091JGK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XGS5062JGK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XGS5065JGK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XGS5111JGK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杭州爱知工程车辆有限公司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爱知牌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HYL5077JGK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HYL5091JGK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HYL5057JGK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HYL5083JGK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HYL5109JGK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宏宙牌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HZZ9400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HZZ9403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CSR6113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CSR6853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温州云顶专用汽车制造有限公司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云顶牌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RYD5073GSS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RYD5083TCA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宁波凯福莱特种汽车有限公司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凯福莱牌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医疗车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NBC5044X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NBC5043X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中汽商用汽车有限公司（杭州）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中汽牌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ZQZ5189ZYS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密闭式桶装垃圾车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ZQZ5033X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桶装垃圾运输车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ZQZ5033CTY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ZQZ5032ZZZ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ZQZ5070TCA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ZQZ5066JGK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ZQZ5065JGK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ZQZ5069JGK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ZQZ5041JGK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浙江星驰汽车有限公司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)40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铂驰牌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ZXC5030X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)51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XBE5180ZYS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XBE5040ZXX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华菱星马汽车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集团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星马牌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低密度粉粒物料运输车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AH5253GFL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AH5314GFL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AH5311GJB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AH5310GJB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AH5310JSQ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安徽开乐专用车辆股份有限公司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开乐牌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AKL9400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AKL9409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安徽江淮专用汽车有限公司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)35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HFC5180ZYS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巡逻车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HFC5030TXU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HFC5180GQX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长久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滁州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恒信致远牌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CHX5039X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滁州永强汽车制造有限公司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)41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永强牌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YQ9403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陕汽淮南专用汽车有限公司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)50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SHN9400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芜湖智恒汽车有限公司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)56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旅美牌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WZH5090X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安徽兴邦专用汽车股份有限公司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兴邦龙牌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XBZ5181TPB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安徽省盛运大田专用汽车有限公司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盛运大田牌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ASD5180TQZ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五河县广驰交通设备有限公司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)66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宝军牌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WGC9400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福建侨龙应急装备有限公司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龙吸水牌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垂直供排水抢险车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FLG5170TGP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FLG5220TGP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FLM5120ZYS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FLM5180ZYS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FLM5250ZYS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FLM5070ZYS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FLM5030ZDJ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FLM5180ZDJ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墙面清洗车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FLM5180TXQ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FLM5250TDY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密闭式桶装垃圾车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FLM5030X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桶装垃圾运输车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FLM5030CTY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FLM5070GSS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FLM5180TXS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FLM5070GQX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FLM5070ZXX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FLM5080TCA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FLM5110TCA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FLM5180TCA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福建省闽兴专用汽车有限公司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闽兴牌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FM9403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龙岩市海德馨汽车有限公司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海德馨牌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HDX9240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HDX5150X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HDX5160X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厦门金龙礼宾车有限公司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金礼牌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殡仪车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KLB5031X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福建环海环保装备股份有限公司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)40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福环海牌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FHH5180TSL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FHH5030ZLJ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福建龙驰汽车有限公司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龙驰牌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FLC9400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福建省闽鸿顺汽车有限公司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闽鸿顺牌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MHS9400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江西凯马百路佳客车有限公司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JXK6103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JXK6812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江西宜春客车厂有限公司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JYK6803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江西江铃汽车集团改装车股份有限公司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江铃全顺牌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JX5046X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JX5046X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JX5048X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疫苗冷链车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JX5046X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JX5033X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JX5032X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JX5047X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JX5047X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JX5047X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江西江铃专用车辆厂有限公司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售货车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JX5048X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JX5044X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江西江铃集团特种专用车有限公司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江铃江特牌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JMT3040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JMT5040X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江西省金沙汽车股份有限公司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)25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雪莲冷链牌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JSC5045X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JSC5042X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售货车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JSC5040X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江西江铃汽车集团旅居车有限公司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)26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江旅牌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JRV5042X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江西玖发专用车有限公司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谊玖牌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GJF5030X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江西赣通改装车有限公司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赣骏牌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GJP9400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中国重汽集团济南专用车有限公司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绿叶牌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JYJ5256TDY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沥青路面热再生修补车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JYJ5180TXB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JYJ5317GSS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济南鲁联集团专用汽车有限公司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鲁泉牌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JZQ9401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青岛中汽特种汽车有限公司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)07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青特牌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QDT5080ZYS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QDT5081ZYS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QDT5100ZYS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QDT5180ZYS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QDT5181ZYS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QDT5080TSL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QDT5180GQX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QDT5310GQX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QDT5137JGK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QDT5138JGK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山东汇强车辆制造有限公司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)08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颜山牌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BSQ5033TCX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BSQ5083TCA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BSQ5084TCA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山东泰开汽车制造有限公司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岱阳牌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TAG9400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铝合金运油车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TAG5260GYY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山东梁山通亚汽车制造有限公司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通亚达牌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CTY9403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CTY9400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普天新能源汽车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鸿雁牌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MS5073X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MS5072X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MS5043X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中国重汽集团济南豪沃客车有限公司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黄河牌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JK6126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JK6106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CHD5181TDY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CHD5186TSL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纯电动垃圾桶清洗车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CHD5080TQX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纯电动墙面清洗车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CHD5180TXQ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CHD5180TDY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CHD5081TSL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CHD5180TXS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CHD5121TXS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CHD5180ZXX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CHD5080TCA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CHD5123ZXX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CHD5071TCA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CHD5125TCA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SDL6850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SDL6125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青岛东风汽车改装有限公司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)26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天翔牌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QDG9400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山东东岳专用汽车制造有限公司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圣岳牌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SDZ9022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中国重汽集团泰安五岳专用汽车有限公司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五岳牌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修井机底盘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TAZ5555TXJ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器材消防车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TAZ5105TXF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济南豪瑞通专用汽车有限公司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)46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圆易牌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JHL5180X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山东梁山华宇集团汽车制造有限公司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华宇达牌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LHY9400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LHY9407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山东恩信特种车辆制造有限公司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恩信事业牌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HEX9401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HEX9400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山东飞驰汽车制造有限公司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鲁驰牌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LC9403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LC9407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LC9408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LC9401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梁山盛鑫集团专用车有限公司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凯事成牌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SSX9400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SSX9401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山东梁山新科特种车辆制造有限公司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)66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新科牌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LXK9407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LXK9406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)70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ZTQ5090ZYS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ZTQ5180GSS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ZTQ5250GSS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ZTQ5070TXS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ZTQ5180GQX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青岛金力福工贸有限公司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)71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华昌牌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QDJ9402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山东正泰希尔专用汽车有限公司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)72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希尔牌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ZZT5041X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ZZT5042X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气瓶运输车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ZZT5100TQP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ZZT5120TQP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ZZT5043X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梁山远东交通设备制造有限公司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)80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劲越牌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LYD9400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山东阳谷飞轮挂车制造有限公司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)81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景阳岗牌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SFL9403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烟台杰瑞石油装备技术有限公司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)83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杰瑞牌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JR5403TYL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洗井清蜡车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JR5240TXL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JR5330THS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山东巨源汽车科技股份有限公司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骜通牌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LAT9160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山东万事达专用汽车制造有限公司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)86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万事达牌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SDW9401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SDW9406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SDW9408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SDW9409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青岛中集环境保护设备有限公司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ZJV5070ZZZ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山东建宇特种车辆有限公司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路飞牌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YFZ9401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山东铁马特种车辆制造有限公司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金克牌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STM9406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STM9407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泰安古河随车起重机有限公司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古随牌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TGH5180JSQ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梁山扬天交通设备制造有限公司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)111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梁山扬天牌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厢式中置轴挂车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SDB9011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中置轴挂车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SDB9010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梁山统岳车辆有限公司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)126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统岳牌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XXF9400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山东巨野易达专用车制造有限公司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麟州牌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YDZ9401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山东郓城万通专用汽车制造有限公司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鲁郓万通牌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YFW9400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梁山鸿福交通设备有限公司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巨运牌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LYZ9400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山东三星机械制造有限公司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明航牌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ZPS9407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威海顺丰专用车制造股份有限公司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路路通牌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WSF9400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WSF9406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梁山通华专用车有限公司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显鹏牌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LTH9400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山东郓城新亚挂车制造有限公司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勇超牌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YXY9401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山东郓城金达挂车制造有限公司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梁郓牌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SLY9400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沾化瑞通专用汽车制造有限公司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)156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弘瑞通牌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HRT9400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HRT9401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梁山恒通挂车制造有限公司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恒通梁山牌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CBZ9401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山东畅达专用车有限公司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中郓畅达牌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XSQ9403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XSQ9407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山东郓城华郓特种车辆有限公司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)160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华郓达牌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山东梁山华昇专用车制造有限公司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)161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梁昇牌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SHS9405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梁山五岳车业有限公司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)166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利源达牌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LWY9388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山东省惠民县佳通机械制造有限公司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欣意通牌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HMJ9400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山东锣响汽车制造有限公司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锣响牌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LXC9402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LXC9404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梁山万通工贸有限公司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梁通牌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LTT9405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LTT9404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LTT9402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LTT9403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山东鸿宇汽车制造有限公司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鸿宇达牌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WMH9401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梁山通亚重工机械有限公司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)186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通華牌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WTY5080ZYS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WTY5250TDY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WTY5180TSL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WTY5250GQX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WTY5080ZZZ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山东辉煌专用车有限公司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)187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辉煌事业牌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DHH9375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菏泽宏伟专用汽车有限公司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)188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智沃牌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LHW9401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山东郓城欧亚专用车有限公司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鑫凯达牌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DLZ9400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山东鸿盛车业有限公司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)201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鸿盛业骏牌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HSY9404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山东郓城中运通挂车制造有限公司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中郓通牌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JZJ9401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山东巨威汽车制造有限公司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)210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恒沅亿牌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SJW5042X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山东齐鲁机械深冷装备有限公司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)221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齐机牌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QLZ9401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山东鲁骏汽车制造有限公司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)222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鑫鲁骏牌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SSY9404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SSY9401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SSY9402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聊城聊工工程机械有限公司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)225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聊工牌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HTL9160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梁山宇翔机械制造有限公司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)228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梁山宇翔牌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YXM9401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YXM9400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YXM9350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山东祥农专用车辆有限公司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)235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祥农达牌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SGW5031GXE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SGW5040TDY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SGW5031GPS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梁山骏宇车业有限公司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)246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梁犇牌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WRQ9401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青岛九合重工机械有限公司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)249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九合重工牌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车载式混凝土泵车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JHZ5140THB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山东格仑特电动科技有限公司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)252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格仑特牌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GLT5040X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GLT5051X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运兵车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GLT5042X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防暴车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GLT5033X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山东瑞泰宝驰专用汽车有限公司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)263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洁星牌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BCH5040TPB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山东帝宏专用汽车制造有限公司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)265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帝宏牌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YTH5070GPS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梁山福耀专用车有限公司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)268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福财牌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YJX9400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YJX9402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山东泰骋专用汽车有限公司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)272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迪尔帕斯牌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DRP9400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山东五征环保科技股份有限公司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)275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五征牌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WZK5081ZYS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WZK5083TSL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WZK5081ZZZ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梁山儒畅车业有限公司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)283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儒强牌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LZA9400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山东恒阳重工科技有限公司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)286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恒阳瑞达牌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AHY5031ZZZ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AHY5042ZZZ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AHY5031ZXX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山东郓城骏华专用车有限公司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)290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汇袁牌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AJH9401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山东嘉联工程机械制造有限公司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)292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联航牌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LRL9400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临沂程通挂车制造有限公司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)294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沂骏牌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YJP9400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山东首达汽车制造有限公司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)297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首达牌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GFC9400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潍坊元盛汽车有限公司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)300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元盛达牌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WYS9400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梁山浩运达交通设备制造有限公司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浩运事业达牌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HYC9400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梁山天宇冷藏厢制造有限公司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梁山冰宇牌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TYL9400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山东华驰重工机械有限公司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)314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斯克尔达牌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LFM9400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固井车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LFM5250TGJ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LFM5070TQZ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山东神骏车辆制造有限公司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)321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神骏九州牌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GRT9406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GRT9401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GRT9407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山东中企航天专用车辆有限公司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中企航天牌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HTM9400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辉腾达牌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HTM9400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郓城汇洋专用车制造有限公司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聚汇洋牌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KHY9400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栖霞荣德汽车制造有限公司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)331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荣德牌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RDP9400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RDP9401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梁山通源车业有限公司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顺港牌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HGL9401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梁山轩通交通设备制造有限公司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凯铂牌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YHF9401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郓城浩永专用车制造有限公司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)336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祥郓华旭牌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NHY9401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巨野县优发专用车制造有限公司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儒鑫牌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RXP9401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RXP9400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蓬莱宏辉专用汽车制造有限公司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)341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宏巨辉牌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PLH9400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PLH9401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山东大鲁专用汽车制造有限公司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超鲁牌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LDL9401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LDL9370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LDL9400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LDL9403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山东沃胜专用车制造有限公司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郓胜牌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LWS9400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LWS9401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山东金骏汽车科技有限公司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鲁梁金骏牌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SJJ9400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青岛隆创科技有限公司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)349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国恩隆创牌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GNL9020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GNL5040X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GNL5031X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GNL5030X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滕州市迪盛机械有限公司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)356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迪晟源牌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TDS9400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TDS5070GSS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东平东弘启越专用汽车制造有限公司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)357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白佛山牌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GDC9400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GDC9401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青岛新凯力特自动化科技有限公司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)358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青凯牌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QKP9400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QKP5070GSS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聊城市飞翔专用汽车制造有限公司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)360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伟华通达牌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LFX9400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山东永良车辆制造有限公司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梁昌牌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YLV9401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YLV9400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YLV9402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山东郓城骏骋挂车制造有限公司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鲁郓骏骋牌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YJC9400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山东郓城迅驰挂车制造有限公司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)368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鑫迅驰牌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LKP9400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LKP5070TQZ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冠县冠驰车辆有限公司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)376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驰路行牌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CLX9400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郓城宇恒专用车制造有限公司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宇恒达牌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YHC5070GSS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山东泰航专用车制造有限公司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)381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鲁犇牌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TXL9400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山东犇宇车辆有限公司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)383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犇宇达牌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WHY9401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WHY9400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WHY9402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WHY9403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奇瑞汽车河南有限公司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SQR5024X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SQR5024CCY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郑州红宇专用汽车有限责任公司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)18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红宇牌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HYJ5030X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HYJ5040X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医疗废物转运车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HYJ5180X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HYJ5030X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南阳二机石油装备集团股份有限公司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华石牌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立放井架车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ES5250TLF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中建二局洛阳机械有限公司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世联牌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JGC5044X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河南骏通车辆有限公司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骏通牌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JF9404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JF9401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JF9406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河南高远公路养护设备股份有限公司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)29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圣工牌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墙面清洗车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HGY5182TXQ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沥青洒布车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HGY5165GLQ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YTZ5250GQX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YTZ5100ZYS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YTZ5180ZYS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YTZ5100TSL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YTZ5180TSL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YTZ5100TXS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YTZ5180TXS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YTZ5180GQX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YTZ5030ZZZ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河南德沃重工机械有限公司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鸿天牛牌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HTN5042X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商丘市通达专用车辆制造有限公司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智慧树牌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TDZ9401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TDZ9402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SMQ5080ZYS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河南顺达车辆有限公司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骏昌牌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HSC9400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河南莱茵汽车制造有限公司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乔牌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JZS5035X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河南红宇特种汽车有限公司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)42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红宇牌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HYZ5180ZDJ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HYZ5070X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雏禽运输车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HYZ5310X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HYZ5120TCA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河南路太养路机械股份有限公司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路太牌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LTZ5030X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新乡市华烁车辆有限公司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中基华烁牌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XHS9404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XHS9403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焦作市华鑫联合车辆有限公司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华鑫联合牌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HXL9400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焦作市福曼特车辆有限公司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纳发祥牌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FMT9401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河南卫华特种车辆有限公司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)59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卫华牌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WTZ5120ZDJ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WTZ5160ZDJ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WTZ5250ZXX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河南亿翔专用汽车有限公司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斯威谱牌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NYX5040TQZ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河南凯达汽车有限公司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)70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凯恒达牌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HKD5180GSS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驻马店广大鸿远车业有限公司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广大鸿远牌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厢式中置轴挂车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GHY9171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河南亿拖车辆有限公司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亿拖牌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CYT9400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CYT9022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河南航渊汽车制造有限公司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软山牌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RSP9400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河南昊搏专用汽车有限公司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)90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昊搏牌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HHB9400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神州永达汽车制造有限公司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)91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神州永达牌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AYD5311GJB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AYD5310GJB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汝州市增强车辆有限公司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周增强牌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RZQ9401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新乡市宇翔车辆有限公司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)97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润宇达牌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YXA9400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YXA5250ZLJ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洛阳德野专用车辆有限公司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诺马迪森牌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LDY5220X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LDY5100X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河南骏达车辆制造有限公司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汝嘉牌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HSD9400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湖北聚力汽车技术股份有限公司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)05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聚尘王牌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HNY5180ZYS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HNY5080TXC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HNY5120GXW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HNY5030X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HNY5180TDY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HNY5180GQW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HNY5120GQX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HNY5165GPS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HNY5180GPS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奥龙汽车有限公司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久龙牌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ALA5310GQW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十堰安远专用汽车有限公司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双机牌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AY3250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中国重汽集团湖北华威专用汽车有限公司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华威驰乐牌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SGZ5180ZYS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SGZ5089TXC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SGZ5089TSL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SGZ5080TXS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SGZ5250GQX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渣料运输车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SGZ5251TZL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SGZ5310TZL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SGZ5310ZLJ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湖北大力专用汽车制造有限公司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大力牌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DLQ5310GJB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DLQ5312GJB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荆门宏图特种飞行器制造有限公司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)21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HT9404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HT9409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HT9406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中石化四机石油机械有限公司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)23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四机牌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SJX5430TYL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固井车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SJX5343TGJ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SJX5352THS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湖北神鹰汽车有限责任公司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神鹰牌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YG3180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武汉运盛特种汽车制造有限公司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宏大牌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吸引压送车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QLC5316GXY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湖北三六一一特种装备有限责任公司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云鹤牌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WHG5410GXF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武汉市汉福专用车有限公司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金银湖牌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WFA5080GXW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WFA5070GXE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喷雾压尘车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WFA5181GPY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WFA5251GPY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WFA5120TCA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驰田汽车股份有限公司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驰田牌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EXQ9401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EXQ5258ZLJ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EXQ5310ZLJ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武汉市政环卫机械有限公司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皇冠牌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吸引压送车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WZJ5310GXY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WZJ5070X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WZJ5160GQW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清淤车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WZJ5070TQY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WZJ5120ZXX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WZJ5180ZXX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武汉新光专用汽车制造有限公司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新环牌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清淤车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WX5080TQY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武汉洁力环卫汽车装备有限公司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)44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琴台牌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QT5120ZZZ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QT5031ZXX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湖北五环专用汽车有限公司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华通牌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HCQ5060JGK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湖北江山专用汽车有限公司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江山神剑牌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HJS5316GJB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随州市力神专用汽车有限公司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)69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醒狮牌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SLS9402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低密度粉粒物料运输车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SLS5310GFL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易燃液体罐式运输车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SLS5260GRY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普通液体运输车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SLS5310GPG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运油车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SLS5181GYY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铝合金运油车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SLS5180GYY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SLS5320GYY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湖北楚胜汽车有限公司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)71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楚胜牌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加油车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CSC5075GJY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CSC5070ZYS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CSC5250ZYS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CSC5081ZYS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CSC5045GXW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CSC5125GXW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CSC5070TSL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CSC5257GJB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CSC5250GPS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CSC5125GPS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CSC5160GPS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CSC5045GPS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CSC5082ZZZ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CSC5076ZZZ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CSC5250ZXX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CSC5180ZXX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运油车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CSC5180GYY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CSC5045TCA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CSC5070TCA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程力专用汽车股份有限公司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)74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程力威牌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CLW5180X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杂项危险物品厢式运输车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CLW5180X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CLW9409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供液车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CLW5181TGY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CLW5043X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CLW5160ZDJ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吸污净化车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CLW5071TWJ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CLW5041TWJ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CLW5120GXW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CLW5180TDY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CLW5040TDY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CLW5120TDY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CLW5040TPB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CLW5160TPB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CLW5162TPB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CLW5030X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污水处理车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CLW5041TWC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CLW5090TWC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沥青洒布车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CLW5180GLQ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CLW5181GLQ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CLW5180GSS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CLW5180TXS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CLW5080TXS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CLW5120TXS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CLW5030X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CLW5070GQW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CLW5181GQX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CLW5250X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CLW5183GPS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CLW5162GPS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CLW5180GPS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CLW5120ZZZ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CLW5070ZZZ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运油车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CLW5180GYY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CLW5181GYY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铝合金运油车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CLW5180GYY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CLW5180TCA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CLW5071TCA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CLW5040TCA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CLW5080TCA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国营武汉新宇机器厂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新宇天康牌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XYJ5180X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湖北合力特种车制造有限公司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)79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神狐牌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HLQ5180TDY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HLQ5160TDY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HLQ5040GQW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HLQ5160GPS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HLQ5180GPS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湖北新中绿专用汽车有限公司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)80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中洁牌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XZL5040GXW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XZL5120GXW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XZL5040GXE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XZL5188TDY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XZL5120GSS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XZL5120GQW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XZL5040ZXX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XZL5040TCA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湖北成龙威专用汽车有限公司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)81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楚飞牌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CLQ5180TDY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CLQ5180GSS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CLQ5120GQW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CLQ5180GPS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CLQ5160GPS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湖北江南专用特种汽车有限公司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)87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江特牌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JDF5130TXC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JDF5040TDY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JDF5041X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湖北康海汽车制造有限公司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海福龙牌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PC9400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随州市东正专用汽车有限公司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)89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炎帝牌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SZD5077X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SZD5047X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SZD5045X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杂项危险物品厢式运输车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SZD5045X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SZD5077X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SZD5047X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SZD5075TXC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SZD5045TDY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SZD5125TDY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SZD5042GQX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SZD5045TQZ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SZD5040X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SZD5181GPS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SZD5042ZXX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中石油江汉机械研究所有限公司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)91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海智达牌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连续油管作业车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JJY5383TLG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湖北日昕专用汽车有限公司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)96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日昕牌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HRX5160TPB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HRX5088TQZ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HRX5047TQZ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HRX5045TQZ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湖北润力专用汽车有限公司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)97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润知星牌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SCS5122TQZ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SCS5070ZLJ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SCS5100JGK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湖北中油科昊机械制造有限公司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)100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科昊牌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KHZ5211TYL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KHZ5311THS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湖北力威汽车有限公司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)104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中汽力威牌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HLW5073ZYS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吸污净化车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HLW5120TWJ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HLW5250GQW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湖北俊浩专用汽车有限公司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)106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多士星牌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JHW5180TDY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JHW5040TQZ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湖北新东日专用汽车有限公司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)109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新东日牌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YZR9400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YZR5180GXW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YZR5070TDY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YZR5250TDY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YZR5080TXS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YZR5250GQW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YZR5310GQW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湖北帕菲特工程机械有限公司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)111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帕菲特牌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PFT5086TQZ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PFT5180JSQ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湖北旭帆专用汽车有限公司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华悦达牌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渣料运输车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LZX5250TZL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湖北天威汽车有限公司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)115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天威缘牌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TWY5183GPS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TWY5250ZXX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湖北华星汽车制造有限公司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荣骏达牌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HHX5313ZLJ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湖北一专汽车股份有限公司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专致牌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垃圾转运车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YZZ5182ZLJ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徐工湖北环保科技股份有限公司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)119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DXA5250GQX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DXA5160GPS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湖北华一专用汽车有限公司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)120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华专一牌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EHY5310GJB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湖北同威专用汽车有限公司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)124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专威牌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HTW5035X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加油车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HTW5075GJY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HTW5045ZYS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HTW5180ZYS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HTW5120ZYS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HTW5160ZYS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HTW5043TQZ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HTW5165GPS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HTW5045ZZZ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襄阳九州汽车有限公司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九州牌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SYC5040X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孝昌畅达汽车科技有限公司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林晟实业牌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XCD9400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随州市长兴机械科技有限公司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)134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伴君长兴牌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AAA5162TPB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检修车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AAA5040X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AAA5042X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AAA5181GQW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AAA5075ZZZ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AAA5182JSQ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湖北汇龙专用汽车有限公司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龙星汇牌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HLV9400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HLV9403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程力重工股份有限公司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)137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程力重工牌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CLH5160ZYS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CLH5160ZDJ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CLH5041X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CLH5160GSS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CLH5030X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CLH5033X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CLH5032X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CLH5100TQZ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CLH5160GPS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CLH5040ZXX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湖北赛家房车科技有限公司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赛家牌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WHR5040X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湖北四通专用汽车有限公司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)144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丰霸牌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STD5180GXW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STD5070TCA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山东征驰汽车制造有限公司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征驰牌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JJD9403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JJD9400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湖北震序车船科技股份有限公司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)147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正远牌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EZY9400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EZY5041X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湖北旺龙专用汽车有限公司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)160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旺龙威牌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WLW5181ZYS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WLW5120ZYS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WLW5180TDY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WLW5180GQX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WLW5160GPS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WLW5181GPS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WLW5120TCA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襄阳国铁机电股份有限公司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)161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铁工牌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GTG5130TXS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衡阳智电客车有限责任公司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雁城牌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HYK6851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HYK6105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衡阳泰豪通信车辆有限公司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泰豪牌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HE5021X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HE5031X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HE5020X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HE5022X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中联重科股份有限公司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ZLJ5317GJB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ZLJ5253GJB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ZLJ5440THB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ZLJ5350THB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常德中车新能源汽车有限公司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CKY6802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湖南恒润高科股份有限公司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恒润牌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HHR5121ZDJ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HHR5120TQZ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长沙金阳华汛专用汽车制造有限公司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岳麓牌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XJY5352THB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湖南宜章通达挂车制造有限公司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)46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通勤牌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TDG9400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湖南成鑫专用汽车有限公司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成星牌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HCX9402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湖南星通汽车制造有限公司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星通牌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体检医疗车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XTP5031X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XTP5030X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益阳瀚鑫机械制造有限公司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瀚鑫牌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HXY5040ZZZ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湖南星邦重工有限公司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星邦牌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HXB5081JGK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长沙中联消防机械有限公司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)55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ZLF5351GXF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ZLF5352GXF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ZLF5351GXF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ZLF5352GXF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湖南中涛起重科技有限公司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)57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中涛牌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ZTZ5280THB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ZTZ5310JSQ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下水道疏通清洗车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ZBH5119GQX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ZBH5070ZYS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ZBH5081ZYS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ZBH5120ZYS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ZBH5250ZYS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ZBH5120ZDJ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ZBH5184TXC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ZBH5070GXW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ZBH5070GXE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ZBH5181TDY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密闭式桶装垃圾车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ZBH5030X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ZBH5074TSL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ZBH5183TSL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ZBH5033TSL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桶装垃圾运输车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ZBH5080CTY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ZBH5073GSS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ZBH5163GSS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ZBH5180TXS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ZBH5110TXS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ZBH5080TXS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ZBH5252GQX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ZBH5183GQX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ZBH5255GQX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ZBH5082GQX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ZBH5182GQX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ZBH5252GQX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ZBH5033ZZZ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ZBH5251ZXX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ZBH5310ZXX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ZBH5110TCA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湖南响箭重工科技有限公司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响箭牌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XXJ5441THB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广东粤海汽车有限公司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粤海牌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YH5081TQZ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广东圣宝汽车实业有限公司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圣宝牌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GSB5041TQZ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广州穗景客车制造有限公司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广巴牌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GB6850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广东信源物流设备有限公司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上元牌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GDY5100X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GDY5048X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GDY5070X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广州广日专用汽车有限公司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广和牌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GR5180ZYS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广东永强奥林宝国际消防汽车有限公司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)49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永强奥林宝牌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抢险救援消防车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RY5141TXF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RY5260GXF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RY5110GXF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广东易山重工股份有限公司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)56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易山牌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ESN5070ZYS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ESN5070TSL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ESN5180GSS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广东顺肇专用汽车制造有限公司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顺肇牌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SZP5040X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SZP5030X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明威专用汽车有限公司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明威牌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CMW9404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CMW9405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广东速源专用汽车有限公司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涑源牌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GSY5040X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XQX3310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广西玉柴专用汽车有限公司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)01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玉柴专汽牌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NZ5250ZDJ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NZ5183ZDJ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NZ5163ZDJ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中国重汽集团柳州运力专用汽车有限公司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运力牌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LG5313GJB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LG5311GJB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LG5312GJB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柳州乘龙专用车有限公司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福狮牌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LFS9400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LFS9402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中置轴挂车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LFS9180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东兴联友科技有限公司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联友牌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DXL9400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重庆迪马工业有限责任公司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)05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迪马牌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宿营车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DMT5170TSY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纯电动运钞车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DMT5045X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DMT5112X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DMT5103X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重庆耐德新明和工业有限公司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)08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山花牌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JHA5183ZYS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JHA5086ZYS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JHA5044ZXX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JHA5072TCA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JHA5123TCA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重庆凯瑞特种车有限公司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重特牌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QYZ9400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QYZ5070ZDJ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QYZ5110TXS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QYZ5070TCA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重庆金冠汽车制造股份有限公司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圣路牌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SLT5034X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SLT5044X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装备车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SLT5030X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重庆庆铃专用汽车有限公司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QL5180X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QL5040CCY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QL5250X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重庆耐德山花特种车有限责任公司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)21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耐德兼松牌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医疗车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NDT5210X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重庆万星新能源汽车有限公司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快星牌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KX5040TQZ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重庆刘建汽车制造有限公司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丝治牌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CLJ3250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)01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SCZ5120X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运油车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SCZ5180GYY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成都航发特种车有限公司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双燕牌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试井车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CFD5120TSJ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四川新筑通工汽车有限公司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通工牌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TG6103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TG6810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四川省客车制造有限责任公司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峨嵋牌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EM6810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四川宝石机械专用车有限公司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川石牌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NC5453TYL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成都航天万欣科技有限公司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万欣牌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TJX5080ZYS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四川川消消防车辆制造有限公司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)26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川消牌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供液消防车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SXF5361GXF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SXF5401GXF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泵浦消防车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SXF5231TXF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眉山中车物流装备有限公司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迈隆牌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TSZ9400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TSZ9404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攀枝花市天永成工贸有限公司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)40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攀西天伦牌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TYC9400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四川豪特设备有限公司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)42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豪菱菲特牌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HTE5020X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成都新全义机械制造有限公司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鑫驰牌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XQY5030ZLJ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奇瑞万达贵州客车股份有限公司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WD6105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WD5040X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云南航天神州汽车有限公司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神州牌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YH5024X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云南北汽专用汽车有限公司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瑞路达牌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BJR9401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宝鸡宝石特种车辆有限责任公司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宝石机械牌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测井车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BSJ5280TCJ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测试井架车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BSJ5160TCS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陕西银河消防科技装备股份有限公司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银河牌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排烟消防车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BX5260TXF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BX5280GXF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BX5320GXF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BX5170GXF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BX5390GXF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涡喷消防车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BX5270GXF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陕西骏成达挂车有限公司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)23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骏成达牌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YNN5251ZLJ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陕西秦星汽车有限责任公司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原点之星牌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SYD6102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SYD6811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陕西通运专用汽车集团有限公司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忠华通运牌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线杆综合作业车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TYJ5250TXG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陕西华禹通泰交通设备有限公司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秦禹牌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TYP9400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兰州城临石油钻采设备有限公司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海狮牌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LC5160X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测井车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LC5250TCJ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兰州通用机器制造有限公司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)05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兰通牌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洗井清蜡车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LTJ5211TXL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LTJ5212TXL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兰州矿场机械有限公司</w:t>
            </w:r>
          </w:p>
        </w:tc>
        <w:tc>
          <w:tcPr>
            <w:tcW w:w="905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兰矿牌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固井车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LK5325TGJ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甘肃建投装备制造有限公司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高漠牌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GSK9400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GSK5160GXW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GSK5160GXE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垃圾转运车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GSK5031ZLJ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GSK5031ZXX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青海堃越房车制造有限公司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堃越牌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LBS9010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LBS9020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LBS5040X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中集车辆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江门市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05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ZY001</w:t>
            </w: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ZJV5312GJB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中集车辆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辽宁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有限公司</w:t>
            </w: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通华牌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THT9350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THT9403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中集车辆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集团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股份有限公司</w:t>
            </w: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ZJV9403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中集陕汽重卡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西安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专用车有限公司</w:t>
            </w: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ZJV3311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南通中集能源装备有限公司</w:t>
            </w: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NTV9402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NTV9406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NTV9405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张家港中集圣达因低温装备有限公司</w:t>
            </w: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圣达因牌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SDY9402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SDY9380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SDY9390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SDY9407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低温液体运输车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SDY5261GDY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SDY5262GDY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扬州中集通华专用车有限公司</w:t>
            </w: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通华牌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THT9355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THT9401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THT9402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THT9400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THT9403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THT5316GJB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THT5317GJB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THT5222TCL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梁山中集东岳车辆有限公司</w:t>
            </w: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梁山东岳牌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厢式中置轴挂车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CSQ9242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CSQ9405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CSQ9407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CSQ9402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CSQ9408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CSQ9401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洛阳中集凌宇汽车有限公司</w:t>
            </w: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凌宇牌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CLY9400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CLY9401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CLY9409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CLY5315GJB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CLY5031ZLJ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CLY5181ZXX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深圳中集专用车有限公司</w:t>
            </w: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ZJV9409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芜湖中集瑞江汽车有限公司</w:t>
            </w: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瑞江牌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WL9407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WL9350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WL9404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WL9406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低密度粉粒物料运输车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WL5313GFL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WL5314GJB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WL5251GJB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WL5317GJB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WL5315GJB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WL5316GJB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铝合金运油车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WL5320GYY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青岛中集专用车有限公司</w:t>
            </w: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ZJV9403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驻马店中集华骏车辆有限公司</w:t>
            </w:r>
          </w:p>
        </w:tc>
        <w:tc>
          <w:tcPr>
            <w:tcW w:w="905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华骏牌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ZCZ9401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237DAF" w:rsidRDefault="00737E23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同意在《公告》中设立专用车生产企业，企业名称：石家庄盛健专用汽车有限公司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企业注册地址：河北省石家庄市鹿泉区铜冶镇北铜冶村金河路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企业生产地址：河北省石家庄市鹿泉区铜冶镇北铜冶村金河路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号。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237DAF" w:rsidRDefault="00737E23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同意在《公告》中设立专用车生产企业，企业名称：大连鹏迪电动车辆有限公司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企业注册地址：辽宁省大连保税区十三里工业新区富岭路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3-1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企业生产地址：辽宁省大连保税区十三里工业新区富岭路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3-1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号。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237DAF" w:rsidRDefault="00737E23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同意在《公告》中设立专用车生产企业，企业名称：江苏中豪神庞科技有限公司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企业注册地址：江苏省宜兴市周铁镇竺西工业集中区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企业生产地址：江苏省宜兴市周铁镇竺西工业集中区。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237DAF" w:rsidRDefault="00737E23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同意在《公告》中设立专用车生产企业，企业名称：浙江金象科技有限公司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企业注册地址：浙江省东阳经济开发区长松岗功能区广福东街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1199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产地址：浙江省东阳经济开发区长松岗功能区广福东街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1199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号。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237DAF" w:rsidRDefault="00737E23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同意在《公告》中设立专用车生产企业，企业名称：北汽舜泰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淄博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企业注册地址：山东省淄博市临淄区经济开发区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企业生产地址：山东省淄博市临淄区经济开发区。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237DAF" w:rsidRDefault="00737E23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同意在《公告》中设立专用车生产企业，企业名称：青岛西连专用车辆制造有限公司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企业注册地址：山东省青岛市即墨区烟青路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1591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企业生产地址：山东省青岛市即墨区烟青路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1591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。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237DAF" w:rsidRDefault="00737E23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同意在《公告》中设立专用车生产企业，企业名称：青岛程峰专用车辆制造有限公司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企业注册地址：山东省青岛市莱西市经济开发区金山路北、温州路西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企业生产地址：山东省青岛市莱西市经济开发区金山路北、温州路西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。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237DAF" w:rsidRDefault="00737E23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同意在《公告》中设立专用车生产企业，企业名称：洛阳埃文海姆朗宸旅居车有限公司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企业注册地址：河南省洛阳市洛龙高新技术开发区关林大道西段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企业生产地址：河南省洛阳市洛龙高新技术开发区关林大道西段。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237DAF" w:rsidRDefault="00737E23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同意在《公告》中设立专用车生产企业，企业名称：湖南星通汽车工业有限公司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企业注册地址：湖南省长沙经济技术开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发区东十线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39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企业生产地址：湖南省长沙经济技术开发区东十线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39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号。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237DAF" w:rsidRDefault="00737E23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同意在《公告》中设立专用车生产企业，企业名称：湖南慧盟重工科技有限公司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企业注册地址：湖南省长沙县榔梨街道土岭社区泉沿路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50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企业生产地址：湖南省长沙县黄兴镇干杉社区杉岭南路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号。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237DAF" w:rsidRDefault="00737E23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同意在《公告》中设立专用车生产企业，企业名称：江西广泉专用汽车制造有限公司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企业注册地址：江西省宜春市樟树市城北工业园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企业生产地址：江西省宜春市樟树市城北工业园区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号路东侧。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237DAF" w:rsidRDefault="00737E23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同意在《公告》中设立专用车生产企业，企业名称：内江凤凰旅居车技术有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企业注册地址：四川省威远县严陵镇凤凰大道东段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173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栋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企业生产地址：四川省威远县严陵镇凤凰大道东段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173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栋。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237DAF" w:rsidRDefault="00737E23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同意在《公告》中设立专用车生产企业，企业名称：资阳市腾川车辆制造有限公司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企业注册地址：四川省资阳市雁江区外环路中段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408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企业生产地址：四川省资阳市雁江区外环路中段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408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号。</w:t>
            </w:r>
          </w:p>
        </w:tc>
      </w:tr>
    </w:tbl>
    <w:p w:rsidR="00237DAF" w:rsidRDefault="00237DAF">
      <w:pPr>
        <w:rPr>
          <w:rFonts w:ascii="黑体" w:eastAsia="黑体"/>
          <w:b/>
          <w:spacing w:val="20"/>
          <w:szCs w:val="21"/>
        </w:rPr>
      </w:pPr>
    </w:p>
    <w:p w:rsidR="00237DAF" w:rsidRDefault="00737E23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汽车起重机生产企业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904"/>
        <w:gridCol w:w="892"/>
        <w:gridCol w:w="1852"/>
        <w:gridCol w:w="2683"/>
      </w:tblGrid>
      <w:tr w:rsidR="00237DAF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企业名称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pStyle w:val="01"/>
              <w:autoSpaceDE/>
              <w:rPr>
                <w:rFonts w:hAnsi="Times New Roman"/>
                <w:spacing w:val="-14"/>
              </w:rPr>
            </w:pPr>
            <w:r>
              <w:rPr>
                <w:rFonts w:hAnsi="Times New Roman" w:hint="eastAsia"/>
                <w:spacing w:val="-14"/>
              </w:rPr>
              <w:t>《目录》</w:t>
            </w:r>
          </w:p>
          <w:p w:rsidR="00237DAF" w:rsidRDefault="00737E23">
            <w:pPr>
              <w:pStyle w:val="01"/>
              <w:autoSpaceDE/>
              <w:rPr>
                <w:rFonts w:hAnsi="Times New Roman"/>
                <w:spacing w:val="-14"/>
              </w:rPr>
            </w:pPr>
            <w:r>
              <w:rPr>
                <w:rFonts w:hAnsi="Times New Roman" w:hint="eastAsia"/>
                <w:spacing w:val="-14"/>
              </w:rPr>
              <w:t>序号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04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892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KMC5090JQZ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汽车起重机底盘</w:t>
            </w:r>
          </w:p>
        </w:tc>
        <w:tc>
          <w:tcPr>
            <w:tcW w:w="2683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KMC5090JQZ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三一汽车制造有限公司</w:t>
            </w:r>
          </w:p>
        </w:tc>
        <w:tc>
          <w:tcPr>
            <w:tcW w:w="904" w:type="dxa"/>
            <w:vMerge w:val="restart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892" w:type="dxa"/>
            <w:vMerge w:val="restart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全地面起重机</w:t>
            </w:r>
          </w:p>
        </w:tc>
        <w:tc>
          <w:tcPr>
            <w:tcW w:w="2683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SYM5551JQZ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SYM5446JQZ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SYM5163JQZ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SYM5338JQZ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04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89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全地面起重机</w:t>
            </w:r>
          </w:p>
        </w:tc>
        <w:tc>
          <w:tcPr>
            <w:tcW w:w="2683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XZJ5556JQZ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山东天亿重工股份有限公司</w:t>
            </w:r>
          </w:p>
        </w:tc>
        <w:tc>
          <w:tcPr>
            <w:tcW w:w="904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)309</w:t>
            </w:r>
          </w:p>
        </w:tc>
        <w:tc>
          <w:tcPr>
            <w:tcW w:w="89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天翼双飞牌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TYQ5530JQZ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河南骏通车辆有限公司</w:t>
            </w:r>
          </w:p>
        </w:tc>
        <w:tc>
          <w:tcPr>
            <w:tcW w:w="904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)28</w:t>
            </w:r>
          </w:p>
        </w:tc>
        <w:tc>
          <w:tcPr>
            <w:tcW w:w="89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骏通牌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JF5134JQZ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河南飞龙工程机械制造有限公司</w:t>
            </w:r>
          </w:p>
        </w:tc>
        <w:tc>
          <w:tcPr>
            <w:tcW w:w="904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)46</w:t>
            </w:r>
          </w:p>
        </w:tc>
        <w:tc>
          <w:tcPr>
            <w:tcW w:w="89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新飞工牌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HFL5171JQZ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湖北舜德专用汽车有限公司</w:t>
            </w:r>
          </w:p>
        </w:tc>
        <w:tc>
          <w:tcPr>
            <w:tcW w:w="904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)116</w:t>
            </w:r>
          </w:p>
        </w:tc>
        <w:tc>
          <w:tcPr>
            <w:tcW w:w="89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舜德牌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SDS5530JQZ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SDS5180JQZ</w:t>
            </w:r>
          </w:p>
        </w:tc>
      </w:tr>
      <w:tr w:rsidR="00237DAF">
        <w:trPr>
          <w:trHeight w:val="252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中联重科股份有限公司</w:t>
            </w:r>
          </w:p>
        </w:tc>
        <w:tc>
          <w:tcPr>
            <w:tcW w:w="904" w:type="dxa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89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ZLJ5501JQZ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ZLJ5440JQZ</w:t>
            </w:r>
          </w:p>
        </w:tc>
      </w:tr>
    </w:tbl>
    <w:p w:rsidR="00237DAF" w:rsidRDefault="00237DAF">
      <w:pPr>
        <w:rPr>
          <w:rFonts w:ascii="黑体" w:eastAsia="黑体"/>
          <w:b/>
          <w:spacing w:val="20"/>
          <w:szCs w:val="21"/>
        </w:rPr>
      </w:pPr>
    </w:p>
    <w:p w:rsidR="00237DAF" w:rsidRDefault="00737E23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超限车生产企业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804"/>
        <w:gridCol w:w="992"/>
        <w:gridCol w:w="1953"/>
        <w:gridCol w:w="2582"/>
      </w:tblGrid>
      <w:tr w:rsidR="00237DAF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《目录》序号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237DAF">
        <w:trPr>
          <w:trHeight w:val="579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ZZ5207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ZZ5347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三一汽车制造有限公司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全地面起重机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SYM5725JQZ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五十铃牌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消防车底盘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QL5220GXF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QL5350TZZ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QL5440TZZ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山东科瑞机械制造有限公司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)129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科瑞牌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KRT9400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南阳二机石油装备集团股份有限公司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华石牌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钻机车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ES5790TZJ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湖南响箭重工科技有限公司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)64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响箭牌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XXJ5380THB</w:t>
            </w:r>
          </w:p>
        </w:tc>
      </w:tr>
    </w:tbl>
    <w:p w:rsidR="00237DAF" w:rsidRDefault="00237DAF">
      <w:pPr>
        <w:rPr>
          <w:rFonts w:ascii="黑体" w:eastAsia="黑体"/>
          <w:b/>
          <w:spacing w:val="20"/>
          <w:szCs w:val="21"/>
        </w:rPr>
      </w:pPr>
    </w:p>
    <w:p w:rsidR="00237DAF" w:rsidRDefault="00737E23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摩托车生产企业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804"/>
        <w:gridCol w:w="992"/>
        <w:gridCol w:w="1953"/>
        <w:gridCol w:w="2582"/>
      </w:tblGrid>
      <w:tr w:rsidR="00237DAF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《目录》序号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237DAF">
        <w:trPr>
          <w:trHeight w:val="155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雷沃重工股份有限公司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五星牌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WX150ZH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WX200ZH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广州三雅摩托车有限公司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三雅牌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SY125T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SY150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新大洲本田摩托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新大洲—本田牌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SDH125T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宝岛车业集团有限公司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宝岛牌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BD500DQ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BD500DQT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BD600DQT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BD800DQT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杰玛仕牌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JMS1200DT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新蕾车业无锡有限公司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新蕾牌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XL1200DQT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XL500DQT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XL600DQT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XL800DQT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巨能摩托车科技有限公司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绿骄牌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LJ1500DT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LJ2000DT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LJ1000DQT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雅微牌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YW800DQT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金翌车业有限公司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常力牌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CL1200DZH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CL1800DZH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大力神牌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DLS2200DZK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DLS400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豪晨牌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金福牌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JF1500DZK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JF1800DZK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金洪牌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JH1500DZH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金狮牌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JS150T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金翌牌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JY1200DT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JY1200DZH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禄驹牌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台田双枪牌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SQ1500DZH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SQ1800DZH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唐狮牌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万美牌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WM600DQT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WM800DQT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小飞哥牌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XFG600DQT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XFG800DQT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云久牌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YJ1200DT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YJ600DQT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金翌宇锋车业有限公司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宇锋牌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YF1500DT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洛阳金翌车业有限公司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莱宝驰牌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LBC150ZH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重庆金翌昌博车业有限责任公司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昌博牌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CP1000D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CP1500DT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CP1200DQT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水土牌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ST1500DT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ST1200DQT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重庆众沃车业有限公司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汗血悍马牌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HX1200DZH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恒舰牌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HJ200ZH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鑫力霸牌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XLB3000DZH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XLB175ZH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XLB200ZH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宗隆牌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ZL150ZH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广东大联统摩托车有限公司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酷卡迪牌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KKD1500DZK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联统牌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广州飞肯摩托车有限公司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飞肯牌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FK800DQT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FK110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FK125T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FK150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豪杰牌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HJ1500DZH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欧田牌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OT1500DZH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四川倍特电动车有限公司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世纪雄风牌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XF1200DQT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XF1800DQT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台州市森隆摩托车制造有限公司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保时马牌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BSM1200DQT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奔宝牌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BB1200DQT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幸福长雅牌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CY1200DT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CY1200DQT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乙本牌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YB125T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YB150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YB350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永奔牌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YB1200DQT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江苏新世纪机车科技有限公司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豪锐牌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HR500DQT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HR600DQT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HR800DQT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麦德发牌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MDF500DQT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MDF800DQT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派乐牌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PL1000DQT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PL1200DQT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PL1500DQT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PL1800DQT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PL650DQT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江苏新禧机车科技有限公司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爱加贝牌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AJB800DQT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爱立新牌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ALX1800DT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爱狮牌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AS1200DT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AS1800DT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AS800DQT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吉箭牌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JJ1800DT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捷圣牌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JS1800DT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赛鸽牌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SG1800DT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SG800DQT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天禧牌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TX800DQT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锡巨龙牌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XJL1800DT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XJL1000DQT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XJL800DQT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银洋牌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YY1800DT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长铃集团长春摩托车工业有限公司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望爵牌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WJ125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WJ150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长铃牌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重庆长铃中德机车工业有限公司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海陵牌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边三轮摩托车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HL250B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宁波市龙嘉摩托车有限公司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龙嘉牌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LJ250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四川玉骑铃科技有限公司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玉骑铃牌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YQL1000DQT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YQL800DQT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益阳金城摩托车有限公司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劲力牌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JL125T-2E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重庆广益摩托车有限公司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新阳光牌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XYG150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新阳光牌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XYG150ZK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江苏安迪泰机车制造有限公司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百事利牌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BSL1500DZH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平安人家牌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ADT1200DZH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ADT1500DZH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常州光阳摩托车有限公司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常光牌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CK300T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无锡金箭新能源动力有限公司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星光牌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XG1200DT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XG1500DT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XG1200DQT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XG1500DQT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XG600DQT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浙江绿源电动车有限公司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绿源牌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LY600DQT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LY800DQT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LY1000DQT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LY1500DQT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江苏跃进摩托车制造有限责任公司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YJ150ZH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YJ200ZH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浙江春风动力股份有限公司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春风牌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CF1250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浙江绿驹车业有限公司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绿驹牌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LJ600DQT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江苏林芝山阳集团有限公司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行乐牌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XL3000D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吉祥豹牌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JXB3000D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喜力牌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HL200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HL250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友邦牌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YB3000D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浙江钱江摩托股份有限公司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钱江牌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QJ1200DQT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QJ800DQT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QJ125TJ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QJ150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慈溪金轮机车制造有限公司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晶鹰牌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凌治牌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LZ250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银本牌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YB50QT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重庆建设·雅马哈摩托车有限公司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建设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雅马哈牌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JYM110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浙江幸福摩托机械有限公司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好奔牌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HB125T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东莞市台铃车业有限公司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台铃牌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TL1200DQT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TL600DQT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江苏深铃鸿伟科技有限公司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台铃牌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TL600DQT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TL800DQT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洛阳大志三轮摩托车有限公司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大志牌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DZ1500DZH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DZ1500DZK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佛山市超爵车业有限公司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合美牌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HM1500DT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江门鸿雅科技有限公司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弘裕牌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HY150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鸿雅牌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HY250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浙江天鹰机车有限公司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新本牌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XB110T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天鹰牌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济南大隆机车工业有限公司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大龙牌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DL3000DZK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DH1500DZH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木兰牌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ML1200DZH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ML1500DZK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ML125T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神鹰牌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SY1800D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SY2000D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世纪风牌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SJF1800DZK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雄鹰牌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XY1000DT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佛山市南海区轻骑摩托车有限公司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DH125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江苏大隆建豪新能源工业有限公司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建豪牌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宁波大隆畅通机车工业有限公司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轻铃牌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QL600DQT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三枪牌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SQ600DQT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SQ1500DZH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SQ1500DZK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青州大金马摩托车有限公司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金马牌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JM4000DZH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轻骑集团江门光速摩托车有限公司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参凌牌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光速牌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GS100T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GS125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GS150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光鹰牌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GY125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凯剑牌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KJ125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双鹰牌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SY125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先鹰牌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XY150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浙江雷克机械工业有限公司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风火轮牌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FHL800DQT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FHL125T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雷克牌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LK800DQT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LK125T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山东中铃车辆制造有限公司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东龙牌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海戈牌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HG1500DZK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讴蒂牌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OD1500DT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OD800DQT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OD125T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中翎牌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ZL1500DZK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重庆中铃兆虎机车制造有限公司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韩本牌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HB1800DZH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HB125T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环爵牌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边三轮摩托车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HJ125B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绿硕牌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LS1000DQZ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福建省晋江市三力机车有限公司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SL150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重庆广本万强摩托车制造有限责任公司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广本万强牌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GB110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广东大福摩托车有限公司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大福牌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DF100T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豪达牌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HD110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HD150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东莞市大裕摩托车有限公司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本铃牌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BL800DQT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洛阳北方企业集团有限公司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洛嘉牌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洛阳北方易初摩托车有限公司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大阳牌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DY1200DQT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DY1500DQT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DY300T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河南新鸽摩托车有限公司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新鸽牌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XG200ZH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山东巴士新能源车业有限公司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海宝牌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HB1500DZH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江门市长华集团有限公司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三野牌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MS1200DT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MS125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田洋牌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TY1200DZH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雅迪科技集团有限公司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雅迪牌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YD600DQT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YD800DQT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江门市迪豪摩托车有限公司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豪天牌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HT250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无锡小刀电动科技股份有限公司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小刀牌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XD1800DT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XD400DQT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XD500DQT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XD800DQT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常州山崎摩托车有限公司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名邦牌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MB1200DT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MB800DT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山崎牌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SAQ250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比德文控股集团有限公司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比德文牌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BDW1000DQT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河南富源鑫洋车业有限公司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富鑫洋牌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XY1500DZH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XY3000DZH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力洋牌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LY1500DZH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河南丰收新能源车辆有限公司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丰收牌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FS2500DZH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江苏爱玛车业科技有限公司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爱玛牌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AM800DQT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天津爱玛车业科技有限公司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爱玛牌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AM500DQT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浙江爱玛车业科技有限公司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爱玛牌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AM500DQT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河南爱玛车业有限公司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爱玛牌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AM400DQZ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广州五羊摩托有限公司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五羊牌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WY150T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WY200ZH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WY250ZH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佛山市佛斯弟摩托车制造有限公司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佛斯弟牌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FT1500DT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FT800DQT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台州市中能摩托车有限公司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摩途威牌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MW150T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中能牌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重庆光宇摩托车制造有限公司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伟腾牌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WT150ZH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WT175ZH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WT200ZH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WT250ZH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广东松骐车业有限公司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麦科特牌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MCT125T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广州市华烨电瓶车科技有限公司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飞狐牌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FH125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飞鹰牌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FY125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济南轻骑铃木摩托车有限公司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轻骑·铃木牌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QS150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江门市大长江集团有限公司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豪爵牌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江苏淮海新能源车辆有限公司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106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淮海牌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HH2200DZH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台州市椒江之威摩托车制造有限公司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超鹰牌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CY125T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望雅摩托牌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WY150T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先风牌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XF125T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重庆嘉陵嘉鹏工业有限公司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嘉陵牌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JL110T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JH200ZH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嘉鹏牌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JP48Q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重庆建设机电有限责任公司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建隆牌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JL250ZH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建设牌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JS600DQT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JS1800DZH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JS1800DZK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JS150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JS150ZH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上海建设摩托车科技有限公司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本因牌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杜卡森牌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DK125T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隆莘牌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LS800DQT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望本牌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WB2000D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WB800DQT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WB125T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西铃牌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XL1200DT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一鹰牌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YY1000DQT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佛山市南海区中摩科技有限公司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田达牌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TD125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五羊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本田摩托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五羊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本田牌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WH125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WH125J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河南力帆树民车业有限公司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LF110ZH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重庆润通智能装备有限公司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润腾牌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RT175ZH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德州金大路新能源车业有限公司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116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富路牌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FL175ZK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重庆隆鑫机车有限公司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隆鑫牌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LX125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LX150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河南隆鑫机车有限公司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隆鑫牌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LX175ZH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河南力之星三轮摩托车制造有限公司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力之星牌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LZX1800DZK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LZX2000DZH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LZX150ZH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LZX175ZH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LZX200ZH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江苏宗申车业有限公司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宗申牌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ZS1500DZH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ZS2200DZH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ZS150ZH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ZS200ZH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重庆宗申机车工业制造有限公司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宗申牌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ZS600DQT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ZS800DQT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ZS500ZH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宗申·比亚乔佛山摩托车企业有限公司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比亚乔牌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BYQ150T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宗申·艾普瑞利亚牌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APR250T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重庆劲扬摩托车工业有限公司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劲扬牌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KY250ZH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浙江天本车业有限公司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佳运达牌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JYD1200DQT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路基亚牌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LJY800DQT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七星豹牌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QXB1200DQT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台虎牌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台隆牌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TL1200DT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TL1200DQT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小米哥牌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XMG1200DQT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XMG800DQT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浙江劲野机动车工业有限公司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滨崎牌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BQ1200DT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BQ800DQT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BQ125T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广雅牌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GY125T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铃田牌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浙江顺骐车业有限公司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华田牌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嘉吉牌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JL125T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JL300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台州市王野机车有限责任公司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老爷牌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LY50QT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宁波东方凌云车辆制造有限公司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126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东方牌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鹏城牌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PC125T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迅龙牌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XL150ZH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上海本菱摩托车制造有限公司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本菱牌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双菱牌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SHL100T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SHL125T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西藏新珠峰摩托车有限公司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大江牌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DJ1000DQT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DJ800DQT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赛阳牌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SY800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珠峰牌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ZF500DQT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ZF800DQT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ZF125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ZF125T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ZF150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ZF150T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河北珠峰大江三轮摩托车有限公司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大江牌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DJ1500DZH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中海牌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ZH1500DZH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江门市华龙摩托车有限公司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131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台邦牌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TB1500DT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立峰集团有限公司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132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凯一路牌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KL1500DZK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运城大运机车有限公司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133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DY175ZH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DY200ZH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重庆众朋实业有限公司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宗虎牌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ZH250ZH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重庆力阳弘奔摩托车制造有限公司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奔赐牌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BC150ZH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公牛龙田牌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GN175ZH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尊赐牌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ZC200ZH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ZC250ZK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重庆银钢科技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集团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韩田牌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HT1500DT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银钢牌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边三轮摩托车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YG300B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YG150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YG1000ZH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三友控股集团银友摩托车有限公司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三友牌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SY150T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银钢侠牌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YG110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江苏金彭车业有限公司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金彭牌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JP1200DQT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JP1500DZH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JP1500DZK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JP1800DZH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JP500DQZ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江苏美俊特科技有限公司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奥征牌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AZ2000DT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宝雕牌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BD125T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BD400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华承牌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HC1000DT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HC1200DT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HC1000DQT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坤豪牌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KH125T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欧妮雅牌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ONY1000DT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ONY1200DT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ONY3000D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ONY1000DQT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ONY500DQT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无锡市圣宝车辆制造有限公司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欧派牌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OP1200DQT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OP1500DQT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OP1800DQT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OP800DQT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浙江永源摩托车制造有限公司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绿诺牌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LN800DQT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轻捷牌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QJ800DQT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永源牌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浙江雅迪机车有限公司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143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雅迪牌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YD600DQT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YD800DQT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浙江黄岩三叶集团有限公司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狮龙牌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SL1500DT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南京三叶金鹰摩托车有限公司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标本牌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BB110T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金鹰牌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JY800DQT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浙江阿波罗摩托车制造有限公司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145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台航牌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TH50QT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重庆恒胜集团有限公司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147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琪健牌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QJ250ZH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山东寿光万龙实业有限公司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148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川野牌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CY1500DZK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江苏新日电动车股份有限公司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新日牌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XR1000DQT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XR500DQT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XR800DQT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立马车业集团有限公司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152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立马牌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LM1000DQT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XR800DQT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LM2000DQT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山东五征集团有限公司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156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五征牌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WZ1500DZH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浙江衢州星月神电动车有限公司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158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星月神牌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XYS1000DQT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XYS650DQT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 w:val="restart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河南小鸟车业有限公司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小鸟牌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XN1200DT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XN500DQT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XN800DQT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XN1500DZH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XN1500DZK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XN2500DZH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  <w:vMerge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37DAF" w:rsidRDefault="00237DA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237DAF" w:rsidRDefault="00237DA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7DAF" w:rsidRDefault="00237DA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XN500DQZ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河南立马电动车科技有限公司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立马牌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LM1000DQT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LM800DQT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常州速派奇车业有限公司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161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速派奇牌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SPQ1000DQT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SPQ800DQT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237DAF" w:rsidRDefault="00737E23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同意在《公告》中设立摩托车生产企业，企业名称：河南森地新能源汽车股份有限公司，企业注册地址：河南省汝州市产业集聚区；企业生产地址：河南省汝州市产业集聚区。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237DAF" w:rsidRDefault="00737E23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山东牛电汽车科技有限公司，企业注册地址：山东省枣庄市山亭区经济开发区世纪大道东侧与青屏路交汇处；企业生产地址：山东省枣庄市山亭区经济开发区世纪大道东侧与青屏路交汇处。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237DAF" w:rsidRDefault="00737E23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江苏新日电动车股份有限公司在《公告》中设立摩托车下属子公司，企业名称：天津新日机电有限公司，企业注册地址：天津市滨海新区大港开发区西区安和路；企业生产地址：天津市滨海新区大港开发区西区安和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234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号。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237DAF" w:rsidRDefault="00737E23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同意江苏爱玛车业科技有限公司在《公告》中设立摩托车下属子公司，企业名称：广东爱玛车业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科技有限公司，企业注册地址：广东省东莞市东坑镇东坑横东路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223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号；企业生产地址：广东省东莞市东坑镇东坑横东路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223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号。</w:t>
            </w:r>
          </w:p>
        </w:tc>
      </w:tr>
    </w:tbl>
    <w:p w:rsidR="00237DAF" w:rsidRDefault="00237DAF">
      <w:pPr>
        <w:rPr>
          <w:rFonts w:ascii="黑体" w:eastAsia="黑体"/>
          <w:b/>
          <w:spacing w:val="20"/>
          <w:szCs w:val="21"/>
        </w:rPr>
      </w:pPr>
    </w:p>
    <w:p w:rsidR="00237DAF" w:rsidRDefault="00737E23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低速汽车生产企业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804"/>
        <w:gridCol w:w="992"/>
        <w:gridCol w:w="1953"/>
        <w:gridCol w:w="2582"/>
      </w:tblGrid>
      <w:tr w:rsidR="00237DAF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《目录》序号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237DAF">
        <w:trPr>
          <w:trHeight w:val="155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7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山东时风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集团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有限责任公司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时风牌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自卸三轮汽车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7Y-11100DA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7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山东双力车辆有限公司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双力牌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三轮汽车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7YPJZ-14150G</w:t>
            </w:r>
          </w:p>
        </w:tc>
      </w:tr>
      <w:tr w:rsidR="00237DAF">
        <w:trPr>
          <w:trHeight w:val="91"/>
          <w:jc w:val="center"/>
        </w:trPr>
        <w:tc>
          <w:tcPr>
            <w:tcW w:w="567" w:type="dxa"/>
          </w:tcPr>
          <w:p w:rsidR="00237DAF" w:rsidRDefault="00237DAF">
            <w:pPr>
              <w:numPr>
                <w:ilvl w:val="0"/>
                <w:numId w:val="7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237DAF" w:rsidRDefault="00737E23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山东五征集团有限公司</w:t>
            </w:r>
          </w:p>
        </w:tc>
        <w:tc>
          <w:tcPr>
            <w:tcW w:w="804" w:type="dxa"/>
            <w:shd w:val="clear" w:color="auto" w:fill="auto"/>
          </w:tcPr>
          <w:p w:rsidR="00237DAF" w:rsidRDefault="00737E2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五征牌</w:t>
            </w:r>
          </w:p>
        </w:tc>
        <w:tc>
          <w:tcPr>
            <w:tcW w:w="1953" w:type="dxa"/>
            <w:shd w:val="clear" w:color="auto" w:fill="auto"/>
          </w:tcPr>
          <w:p w:rsidR="00237DAF" w:rsidRDefault="00737E2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自卸三轮汽车</w:t>
            </w:r>
          </w:p>
        </w:tc>
        <w:tc>
          <w:tcPr>
            <w:tcW w:w="2582" w:type="dxa"/>
            <w:shd w:val="clear" w:color="auto" w:fill="auto"/>
          </w:tcPr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7YP-1750D8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7YP-1750DJ6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7YP-1775DJ1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7YPJ-1450D11</w:t>
            </w:r>
            <w:r>
              <w:rPr>
                <w:rFonts w:ascii="仿宋_GB2312" w:eastAsia="仿宋_GB2312" w:hint="eastAsia"/>
              </w:rPr>
              <w:t>、</w:t>
            </w:r>
          </w:p>
          <w:p w:rsidR="00237DAF" w:rsidRDefault="00737E23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7YPJ-1750D3</w:t>
            </w:r>
          </w:p>
        </w:tc>
      </w:tr>
    </w:tbl>
    <w:p w:rsidR="00237DAF" w:rsidRDefault="00237DAF">
      <w:pPr>
        <w:ind w:firstLineChars="600" w:firstLine="2168"/>
        <w:rPr>
          <w:rFonts w:ascii="黑体" w:eastAsia="黑体"/>
          <w:b/>
          <w:spacing w:val="20"/>
          <w:sz w:val="32"/>
        </w:rPr>
      </w:pPr>
    </w:p>
    <w:p w:rsidR="00237DAF" w:rsidRDefault="00737E23">
      <w:pPr>
        <w:ind w:firstLineChars="600" w:firstLine="2168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第二部分</w:t>
      </w:r>
      <w:r>
        <w:rPr>
          <w:rFonts w:ascii="黑体" w:eastAsia="黑体" w:hint="eastAsia"/>
          <w:b/>
          <w:spacing w:val="20"/>
          <w:sz w:val="32"/>
        </w:rPr>
        <w:t xml:space="preserve">  </w:t>
      </w:r>
      <w:r>
        <w:rPr>
          <w:rFonts w:ascii="黑体" w:eastAsia="黑体" w:hint="eastAsia"/>
          <w:b/>
          <w:spacing w:val="20"/>
          <w:sz w:val="32"/>
        </w:rPr>
        <w:t>变更扩展产品</w:t>
      </w:r>
    </w:p>
    <w:p w:rsidR="00237DAF" w:rsidRDefault="00737E23">
      <w:pPr>
        <w:numPr>
          <w:ilvl w:val="0"/>
          <w:numId w:val="8"/>
        </w:numPr>
        <w:autoSpaceDN w:val="0"/>
        <w:ind w:hanging="1032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参数变更</w:t>
      </w:r>
    </w:p>
    <w:p w:rsidR="00237DAF" w:rsidRDefault="00737E23">
      <w:pPr>
        <w:ind w:firstLineChars="118" w:firstLine="426"/>
        <w:rPr>
          <w:rFonts w:ascii="黑体" w:eastAsia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r>
        <w:rPr>
          <w:rFonts w:ascii="黑体" w:eastAsia="黑体" w:hAnsi="黑体" w:hint="eastAsia"/>
          <w:b/>
          <w:spacing w:val="20"/>
          <w:sz w:val="32"/>
        </w:rPr>
        <w:t>一</w:t>
      </w:r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int="eastAsia"/>
          <w:b/>
          <w:spacing w:val="20"/>
          <w:sz w:val="32"/>
        </w:rPr>
        <w:t>汽车生产企业</w:t>
      </w: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5"/>
        <w:gridCol w:w="3261"/>
        <w:gridCol w:w="1134"/>
        <w:gridCol w:w="1134"/>
        <w:gridCol w:w="2409"/>
      </w:tblGrid>
      <w:tr w:rsidR="00237DAF">
        <w:trPr>
          <w:trHeight w:val="20"/>
          <w:tblHeader/>
          <w:jc w:val="center"/>
        </w:trPr>
        <w:tc>
          <w:tcPr>
            <w:tcW w:w="625" w:type="dxa"/>
            <w:vAlign w:val="center"/>
          </w:tcPr>
          <w:p w:rsidR="00237DAF" w:rsidRDefault="00737E23">
            <w:pPr>
              <w:pStyle w:val="01"/>
              <w:autoSpaceDE/>
              <w:rPr>
                <w:kern w:val="0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61" w:type="dxa"/>
            <w:vAlign w:val="center"/>
          </w:tcPr>
          <w:p w:rsidR="00237DAF" w:rsidRDefault="00737E23">
            <w:pPr>
              <w:pStyle w:val="01"/>
              <w:autoSpaceDE/>
              <w:ind w:leftChars="-13" w:left="-27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 w:rsidR="00237DAF" w:rsidRDefault="00737E23">
            <w:pPr>
              <w:pStyle w:val="01"/>
              <w:autoSpaceDE/>
              <w:ind w:leftChars="-13" w:left="-27" w:rightChars="-13" w:right="-27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134" w:type="dxa"/>
          </w:tcPr>
          <w:p w:rsidR="00237DAF" w:rsidRDefault="00737E23">
            <w:pPr>
              <w:pStyle w:val="01"/>
              <w:autoSpaceDE/>
              <w:ind w:leftChars="-13" w:left="-27" w:rightChars="-13" w:right="-27"/>
              <w:rPr>
                <w:szCs w:val="21"/>
              </w:rPr>
            </w:pPr>
            <w:r>
              <w:rPr>
                <w:rFonts w:hint="eastAsia"/>
                <w:szCs w:val="21"/>
              </w:rPr>
              <w:t>变更内容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项</w:t>
            </w:r>
            <w:r>
              <w:rPr>
                <w:szCs w:val="21"/>
              </w:rPr>
              <w:t>)</w:t>
            </w:r>
          </w:p>
        </w:tc>
        <w:tc>
          <w:tcPr>
            <w:tcW w:w="2409" w:type="dxa"/>
            <w:vAlign w:val="center"/>
          </w:tcPr>
          <w:p w:rsidR="00237DAF" w:rsidRDefault="00737E23">
            <w:pPr>
              <w:pStyle w:val="01"/>
              <w:autoSpaceDE/>
              <w:ind w:leftChars="-12" w:left="-25" w:rightChars="52" w:right="109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中国第一汽车集团有限公司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东风本田汽车有限公司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东风汽车股份有限公司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东风汽车集团有限公司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东风商用车有限公司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东风裕隆汽车有限公司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金华青年汽车制造有限公司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北汽福田汽车股份有限公司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同意北汽福田汽车股份有限公司已列入《公告》的部分产品生产地址变更为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山东省诸城市经济开发区福田工业园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北京市昌平区沙河镇沙阳路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山东省诸城市龙源街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1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北京汽车集团越野车有限公司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北京福田戴姆勒汽车有限公司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河北长征汽车制造有限公司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河北长安汽车有限公司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重庆长安跨越商用车有限公司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丹东黄海汽车有限责任公司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山东凯马汽车制造有限公司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辽宁航天凌河汽车有限公司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华晨雷诺金杯汽车有限公司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华晨汽车集团控股有限公司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同意华晨汽车集团控股有限公司已列入《公告》的所有产品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阎秉哲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沈阳金杯车辆制造有限公司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上海申沃客车有限公司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南京汽车集团有限公司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扬州亚星客车股份有限公司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浙江豪情汽车制造有限公司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安徽安凯汽车股份有限公司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安徽江淮汽车集团股份有限公司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东南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福建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汽车工业有限公司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江西志骋汽车有限责任公司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同意江西志骋汽车有限责任公司已列入《公告》的所有产品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旷光华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江西大乘汽车有限公司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江铃汽车股份有限公司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中国重汽集团福建海西汽车有限公司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中国重汽集团济南卡车股份有限公司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中国重汽集团济南商用车有限公司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中国重汽集团济宁商用车有限公司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中国重汽集团青岛重工有限公司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郑州宇通客车股份有限公司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比亚迪汽车工业有限公司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三一汽车制造有限公司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广西申龙汽车制造有限公司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183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湖南江南汽车制造有限公司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同意湖南江南汽车制造有限公司已列入《公告》的部分产品生产地址变更为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浙江省金华市婺城区仙华南街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1016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重庆市璧山区众泰路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1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广西贵港市覃塘区石卡镇沿江三路大道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1-1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山东省临沂经济技术开发区香港路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76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”;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部分产品生产地址变更为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重庆市璧山区众泰路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1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 xml:space="preserve">, 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山东省临沂经济技术开发区香港路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76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东风柳州汽车有限公司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上汽依维柯红岩商用车有限公司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庆铃汽车股份有限公司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合肥长安汽车有限公司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长安马自达汽车有限公司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重庆长安汽车股份有限公司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同意重庆长安汽车股份有限公司已列入《公告》的部分产品划转至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重庆长安铃木汽车有限公司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生产。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中植一客成都汽车有限公司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成都大运汽车集团有限公司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中国重汽集团成都王牌商用车有限公司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东风云南汽车有限公司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同意东风云南汽车有限公司已列入《公告》的所有产品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云南省嵩明县杨林经济技术开发区空港大道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6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罗元红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一汽红塔云南汽车制造有限公司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陕西通家汽车股份有限公司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陕西汽车集团有限责任公司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同意陕西汽车集团有限责任公司已列入《公告》的所有产品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陕西省西安市经开区泾渭工业园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金龙联合汽车工业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苏州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东风商用车新疆有限公司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奇瑞商用车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厦门金龙联合汽车工业有限公司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厦门金龙旅行车有限公司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河南少林客车股份有限公司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同意河南少林客车股份有限公司已列入《公告》的所有产品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河南省荥阳市豫龙镇康泰路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513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海马汽车有限公司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上海申龙客车有限公司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领途汽车有限公司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同意领途汽车有限公司已列入《公告》的所有产品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河北省邢台市清河县挥公大道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12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安徽猎豹汽车有限公司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吉利四川商用车有限公司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江苏九龙汽车制造有限公司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南京金龙客车制造有限公司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长沙梅花汽车制造有限公司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汉腾汽车有限公司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中恒天越野汽车有限公司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湖南中车时代电动汽车股份有限公司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森源汽车股份有限公司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湖南猎豹汽车股份有限公司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中正汽车股份有限公司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珠海广通汽车有限公司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浙江合众新能源汽车有限公司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173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同意浙江合众新能源汽车有限公司已列入《公告》的所有产品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浙江省嘉兴市桐乡市梧桐街道同仁路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988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奇瑞万达贵州客车股份有限公司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184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同意奇瑞万达贵州客车股份有限公司已列入《公告》的所有产品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目录序号变更为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184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天津市图强专用汽车制造有限公司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天津嘉中科技发展有限公司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唐山亚特专用汽车有限公司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河北昌骅专用汽车有限公司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石家庄安瑞科气体机械有限公司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秦皇岛新谊工程有限公司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石家庄永达挂车有限公司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河北宏泰专用汽车有限公司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河北顺捷专用汽车制造有限责任公司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三河市新宏昌专用车有限公司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河北渤海石油装备专用车有限公司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河北富华专用汽车制造有限公司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高碑店市龙程汽车制造有限公司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原涿州龙程汽车有限公司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)65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同意涿州龙程汽车有限公司已列入《公告》的所有产品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高碑店市龙程汽车制造有限公司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河北省保定市高碑店市方官镇康辛庄村西南侧经济开发区光为大街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2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孟禹辰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河北安旭专用汽车有限公司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河北光华专用汽车有限公司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石家庄金多利专用汽车有限公司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远大汽车制造股份有限公司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石家庄运昌专用汽车有限公司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石家庄市宏达专用汽车制造有限公司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河北君宇广利专用汽车制造有限公司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青县金锐专用汽车制造有限公司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河北敬业专用汽车有限公司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河北光亚专用汽车制造有限公司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唐山吉恒汽车制造有限公司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临城县成亚汽车零部件制造有限公司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三创联盟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沧州临港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科技有限公司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威县凯达专用车制造有限公司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4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威县路泽专用车制造有限公司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南和县冠亚专用车制造有限公司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河北三木众一专用汽车有限公司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)149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同意河北三木众一专用汽车有限公司已列入《公告》的所有产品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河北省沧州市黄骅市城北工业园纬一路北、海华大街东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河北桂华专用车制造有限公司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)152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大运汽车股份有限公司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太原晋龙东捷挂车制造有限公司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山西荟阳汽车制造有限公司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内蒙古北方重工业集团有限公司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内蒙古腾驰重汽专用汽车有限公司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铁岭陆平专用汽车有限责任公司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鞍山衡业专用汽车制造有限公司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沈阳天鹰专用汽车制造有限公司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盘锦金碧专用汽车制造有限公司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辽宁金天马专用车制造有限公司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辽宁陕汽金玺装备制造有限公司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海城市宝强挂车制造有限公司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公主岭市名奇专用汽车改装有限公司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同意公主岭市名奇专用汽车改装有限公司已列入《公告》的所有产品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于济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通化石油化工机械制造有限责任公司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同意通化石油化工机械制造有限责任公司已列入《公告》的所有产品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吉林省通化县二密镇通梅路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7777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长春扶桑汽车改装有限公司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长春市神骏专用车制造有限公司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哈尔滨龙江客车制造有限公司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哈尔滨建成北方专用车有限公司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八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同意哈尔滨建成北方专用车有限公司已列入《公告》的所有产品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赵晗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大庆油田石油专用设备有限公司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上海沪光客车厂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上海科泰专用车有限公司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镇江飞驰汽车集团有限责任公司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牡丹汽车股份有限公司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无锡中车新能源汽车有限公司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一汽解放汽车有限公司无锡锡柴汽车厂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原一汽解放汽车有限公司无锡柴油机厂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同意一汽解放汽车有限公司无锡柴油机厂已列入《公告》的所有产品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一汽解放汽车有限公司无锡锡柴汽车厂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江苏省无锡市滨湖区湖山路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43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王瑞健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苏州益茂电动客车有限公司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航天晨光股份有限公司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徐州工程机械集团有限公司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江苏锡宇汽车有限公司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苏州江南航天机电工业有限公司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原苏州江南航天机电工业公司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)67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同意苏州江南航天机电工业公司已列入《公告》的所有产品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苏州江南航天机电工业有限公司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江苏省巴城镇石牌长江北路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1328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杨勇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徐州海伦哲专用车辆股份有限公司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江苏富华交通运输设备股份有限公司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徐州比亚机械设备有限公司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徐州君安交通运输设备有限公司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顺旅汽车海门有限公司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原漳平市伍鑫机械制造有限公司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同意漳平市伍鑫机械制造有限公司已列入《公告》的所有产品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顺旅汽车海门有限公司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江苏省南通市海门市滨江街道湘江路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388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张斌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目录序号变更为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“(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)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155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浙江戴德隆翠汽车有限公司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宁波杉杉汽车有限公司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安徽柳工起重机有限公司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安徽江淮扬天汽车股份有限公司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安徽开乐专用车辆股份有限公司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安徽江淮专用汽车有限公司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安徽华兴车辆有限公司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安徽广德金龙专用车辆制造有限公司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宁国扬晨达车业有限公司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蚌埠乐虎汽车零部件有限公司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原郓城汇洋专用车制造有限公司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同意郓城汇洋专用车制造有限公司已列入《公告》的所有产品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蚌埠乐虎汽车零部件有限公司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安徽省蚌埠市怀远县经济开发区世纪大道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15-16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冯超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产品商标变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欧乐虎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牌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目录序号变更为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“(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十二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)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73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福建侨龙应急装备有限公司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福建龙马环卫装备股份有限公司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福建省劲牛重工发展有限公司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江西特种汽车有限责任公司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江西制氧机有限公司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江西宜春客车厂有限公司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江西江铃汽车集团改装车股份有限公司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青岛中汽特种汽车有限公司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山东梁山通亚汽车制造有限公司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山东吉鲁汽车改装有限公司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普天新能源汽车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烟台海德专用汽车有限公司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</w:rPr>
              <w:t>中国重汽集团泰安五岳专用汽车有限公司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山东晨润达汽车制造有限公司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山东杨嘉汽车制造有限公司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梁山盛鑫集团专用车有限公司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中国重型汽车集团梁山四通专用汽车有限公司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山东乾龙专用汽车有限公司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</w:rPr>
              <w:t>重汽集团临沂华运军兴专用汽车有限公司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聊城中通新能源汽车装备有限公司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山东正泰希尔专用汽车有限公司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兖州环亚挂车制造有限公司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山东阳谷飞轮挂车制造有限公司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山东中泽汽车制造有限公司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山东万事达专用汽车制造有限公司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山东盛润汽车有限公司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梁山华信专用汽车制造有限公司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菏泽京九特种汽车有限公司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山东郓城成达专用汽车制造有限公司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青岛中集环境保护设备有限公司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山东建宇特种车辆有限公司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巨野通达专用车制造有限公司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山东铁马特种车辆制造有限公司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梁山亚隆机械制造有限公司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山东梁山亚中车辆有限公司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梁山宝华专用汽车制造有限公司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梁山新宇车业研发制造有限公司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梁山统岳车辆有限公司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山东科瑞机械制造有限公司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梁山鸿福交通设备有限公司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梁山鑫永成车业有限公司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</w:rPr>
              <w:t>中国重汽集团山东聚鑫专用汽车有限公司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山东三星机械制造有限公司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山东华劲专用汽车制造有限公司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山东郓城东旭专用车制造有限公司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)151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山东郓城新亚挂车制造有限公司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)153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山东郓城金达挂车制造有限公司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)155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梁山恒通挂车制造有限公司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)158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山东梁山华</w:t>
            </w:r>
            <w:r>
              <w:rPr>
                <w:rFonts w:ascii="微软雅黑" w:eastAsia="微软雅黑" w:hAnsi="微软雅黑" w:cs="微软雅黑" w:hint="eastAsia"/>
                <w:spacing w:val="-12"/>
                <w:kern w:val="0"/>
              </w:rPr>
              <w:t>昇</w:t>
            </w:r>
            <w:r>
              <w:rPr>
                <w:rFonts w:ascii="仿宋_GB2312" w:eastAsia="仿宋_GB2312" w:hAnsi="仿宋_GB2312" w:cs="仿宋_GB2312" w:hint="eastAsia"/>
                <w:spacing w:val="-12"/>
                <w:kern w:val="0"/>
              </w:rPr>
              <w:t>专用车制造有限公司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梁山华盛交通设备制造有限公司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梁山五岳车业有限公司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山东省惠民县佳通机械制造有限公司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山东郓城佳运挂车制造有限公司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山东锣响汽车制造有限公司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山东红荷专用汽车有限公司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山东腾运专用汽车制造有限公司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梁山威华机械制造有限公司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梁山万通工贸有限公司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山东鸿宇汽车制造有限公司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梁山通亚重工机械有限公司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)186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山东辉煌专用车有限公司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)187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同意山东辉煌专用车有限公司已列入《公告》的所有产品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山东省济宁市梁山县工业园区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周忠魁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菏泽宏伟专用汽车有限公司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)188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山东梁山</w:t>
            </w:r>
            <w:r>
              <w:rPr>
                <w:rFonts w:ascii="微软雅黑" w:eastAsia="微软雅黑" w:hAnsi="微软雅黑" w:cs="微软雅黑" w:hint="eastAsia"/>
                <w:spacing w:val="-12"/>
                <w:kern w:val="0"/>
              </w:rPr>
              <w:t>義</w:t>
            </w:r>
            <w:r>
              <w:rPr>
                <w:rFonts w:ascii="仿宋_GB2312" w:eastAsia="仿宋_GB2312" w:hAnsi="仿宋_GB2312" w:cs="仿宋_GB2312" w:hint="eastAsia"/>
                <w:spacing w:val="-12"/>
                <w:kern w:val="0"/>
              </w:rPr>
              <w:t>企重工机械股份有限公司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梁山华骏挂车制造有限公司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巨野路捷专用汽车制造有限公司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山东冠通车辆有限公司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山东郓城骏通专用车有限公司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山东郓城欧亚专用车有限公司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山东鸿盛车业有限公司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)201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山东郓城中运通挂车制造有限公司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)205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梁山飞宇达车业有限公司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)218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梁山运通机械制造有限公司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)219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莒南县信安轻钢机械设备有限公司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)220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山东鲁骏汽车制造有限公司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)222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聊城聊工工程机械有限公司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)225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梁山宇翔机械制造有限公司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)228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梁山华恩车业有限公司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)233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梁山骏强车业有限公司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)241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梁山昌泰交通设备制造有限公司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)242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鱼台县骏达工贸有限公司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)243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同意鱼台县骏达工贸有限公司已列入《公告》的所有产品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尹茂红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梁山骏宇车业有限公司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)246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山东骏华车辆有限公司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)257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山东富源专用汽车制造有限公司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)262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梁山通泰车业有限公司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)264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山东泰骋专用汽车有限公司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)272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山东郓城润达挂车制造有限公司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)273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梁山天威车辆有限公司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)277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梁山儒畅车业有限公司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)283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梁山永阳车业有限公司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)285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梁山鑫万荣车辆有限公司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)287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临沂程通挂车制造有限公司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)294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山东中装重型装备机械股份有限公司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)295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梁山恒盛交通设备制造有限公司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)301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山东鑫阳专用汽车制造有限公司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原梁山鑫阳工贸有限公司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)305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同意梁山鑫阳工贸有限公司已列入《公告》的所有产品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山东鑫阳专用汽车制造有限公司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东平永盛专用汽车有限公司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)306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山东宏骏交通设备制造有限公司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)311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梁山亿通工贸有限公司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)313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山东永顺达车业有限公司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原梁山县永顺达汽车贸易有限公司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)316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同意梁山县永顺达汽车贸易有限公司已列入《公告》的所有产品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山东永顺达车业有限公司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郓城鸿源专用车有限公司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)318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山东天瑞车辆有限公司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)323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栖霞荣德汽车制造有限公司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)331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巨野县优发专用车制造有限公司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)339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威海高赛华运汽车改装有限公司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)346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山东金骏汽车科技有限公司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)348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同意山东金骏汽车科技有限公司已列入《公告》的所有产品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李广扑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郓城宇恒专用车制造有限公司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河南新飞专用汽车有限责任公司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河南骏通车辆有限公司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郑州宇通重工有限公司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河南顺达车辆有限公司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驻马店大力天骏专用汽车制造有限公司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河南飞龙工程机械制造有限公司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河南力霸液压机械集团有限公司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河南前进车辆有限公司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焦作市华鑫联合车辆有限公司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</w:t>
            </w:r>
            <w:r>
              <w:rPr>
                <w:rFonts w:ascii="微软雅黑" w:eastAsia="微软雅黑" w:hAnsi="微软雅黑" w:cs="微软雅黑" w:hint="eastAsia"/>
                <w:spacing w:val="-12"/>
                <w:kern w:val="0"/>
              </w:rPr>
              <w:t>萬</w:t>
            </w:r>
            <w:r>
              <w:rPr>
                <w:rFonts w:ascii="仿宋_GB2312" w:eastAsia="仿宋_GB2312" w:hAnsi="仿宋_GB2312" w:cs="仿宋_GB2312" w:hint="eastAsia"/>
                <w:spacing w:val="-12"/>
                <w:kern w:val="0"/>
              </w:rPr>
              <w:t>祥专用汽车生产有限公司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新乡市豫峰厢式挂车车辆有限公司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原威县西连专用车制造有限公司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同意威县西连专用车制造有限公司已列入《公告》的所有产品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新乡市豫峰厢式挂车车辆有限公司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河南省新乡市凤泉区陈堡村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王绍峰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产品商标变更为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达尼奥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牌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目录序号变更为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“(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十六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)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100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湖北省消防器材厂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同意湖北省消防器材厂已列入《公告》的所有产品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刘斌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奥龙汽车有限公司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</w:rPr>
              <w:t>中国重汽集团湖北华威专用汽车有限公司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湖北大力专用汽车制造有限公司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驰田汽车股份有限公司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武汉市政环卫机械有限公司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湖北五环专用汽车有限公司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随州市力神专用汽车有限公司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28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湖北楚胜汽车有限公司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程力专用汽车股份有限公司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湖北新中绿专用汽车有限公司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湖北成龙威专用汽车有限公司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湖北江南专用特种汽车有限公司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湖北康海汽车制造有限公司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湖北宏宇专用汽车有限公司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)90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同意湖北宏宇专用汽车有限公司已列入《公告》的所有产品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罗浩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玉柴东特专用汽车有限公司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湖北润力专用汽车有限公司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合加新能源汽车有限公司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十堰汇斯诚专用汽车有限公司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湖北力威汽车有限公司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湖北同威专用汽车有限公司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湖北欧阳华俊机械设备有限公司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梁山鸿翔车辆制造有限公司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)302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孝昌畅达汽车科技有限公司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随州市长兴机械科技有限公司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湖北汇龙专用汽车有限公司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老河口市通浩汽车零部件有限公司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程力重工股份有限公司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枣阳华越专用汽车有限公司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谷城天宇机械有限公司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凌扬汽车制造有限公司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)149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湖北帝成环卫科技有限公司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衡阳泰豪通信车辆有限公司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中联重科股份有限公司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湖南晟通天力汽车有限公司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常德中车新能源汽车有限公司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三一重工股份有限公司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湖南向红专用车辆制造有限公司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原湖南向红机械制造有限公司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)47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同意湖南向红机械制造有限公司已列入《公告》的所有产品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湖南向红专用车辆制造有限公司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湖南星通汽车制造有限公司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长沙中联消防机械有限公司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)55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同意长沙中联消防机械有限公司已列入《公告》的所有产品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湖南省长沙市望城区腾飞路二段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997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长沙中联重科环境产业有限公司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湖南伊甸园房车制造有限公司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)67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同意湖南伊甸园房车制造有限公司已列入《公告》的所有产品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湖南省宁乡市夏铎铺镇兴旺村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8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组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(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夏铎铺工业园内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)”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广东云山汽车有限公司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广东粤海汽车有限公司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佛山市顺德区富日交通机械有限公司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广东顺肇专用汽车制造有限公司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明威专用汽车有限公司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)60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深圳开沃汽车有限公司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柳州乘龙专用车有限公司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重庆迪马工业有限责任公司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)05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重庆耐德新明和工业有限公司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重庆金冠汽车制造股份有限公司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重庆耐德山花特种车有限责任公司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四川川消消防车辆制造有限公司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贵州贵航云马汽车工业有限责任公司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二十三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)08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同意贵州贵航云马汽车工业有限责任公司已列入《公告》的所有产品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云南航天神州汽车有限公司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)04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陕西长庆专用车制造有限公司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)27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兰州城临石油钻采设备有限公司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二十七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)03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同意兰州城临石油钻采设备有限公司已列入《公告》的所有产品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卢一欣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甘肃建投装备制造有限公司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甘肃中集华骏车辆有限公司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梁山中集东岳车辆有限公司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深圳中集专用车有限公司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芜湖中集瑞江汽车有限公司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中集车辆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集团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股份有限公司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中集车辆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辽宁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中集车辆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驻马店中集华骏车辆有限公司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31</w:t>
            </w:r>
          </w:p>
        </w:tc>
        <w:tc>
          <w:tcPr>
            <w:tcW w:w="2409" w:type="dxa"/>
            <w:shd w:val="clear" w:color="auto" w:fill="auto"/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同意安徽江淮汽车集团股份有限公司已列入《公告》的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3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个车型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详见光盘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，在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2019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年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12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月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 w:rsidR="00237DAF">
        <w:trPr>
          <w:trHeight w:val="20"/>
          <w:jc w:val="center"/>
        </w:trPr>
        <w:tc>
          <w:tcPr>
            <w:tcW w:w="625" w:type="dxa"/>
          </w:tcPr>
          <w:p w:rsidR="00237DAF" w:rsidRDefault="00237DA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同意上汽通用五菱汽车股份有限公司已列入《公告》的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4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个车型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详见光盘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，在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2019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年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12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月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</w:tbl>
    <w:p w:rsidR="00237DAF" w:rsidRDefault="00237DAF">
      <w:pPr>
        <w:autoSpaceDN w:val="0"/>
        <w:ind w:firstLineChars="200" w:firstLine="502"/>
        <w:rPr>
          <w:rFonts w:ascii="黑体" w:eastAsia="黑体" w:hAnsi="黑体"/>
          <w:b/>
          <w:spacing w:val="20"/>
          <w:szCs w:val="21"/>
        </w:rPr>
      </w:pPr>
    </w:p>
    <w:p w:rsidR="00237DAF" w:rsidRDefault="00737E23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r>
        <w:rPr>
          <w:rFonts w:ascii="黑体" w:eastAsia="黑体" w:hAnsi="黑体" w:hint="eastAsia"/>
          <w:b/>
          <w:spacing w:val="20"/>
          <w:sz w:val="32"/>
        </w:rPr>
        <w:t>二</w:t>
      </w:r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 w:hint="eastAsia"/>
          <w:b/>
          <w:spacing w:val="20"/>
          <w:sz w:val="32"/>
        </w:rPr>
        <w:t>摩托车</w:t>
      </w:r>
      <w:r>
        <w:rPr>
          <w:rFonts w:ascii="黑体" w:eastAsia="黑体" w:hAnsi="黑体"/>
          <w:b/>
          <w:spacing w:val="20"/>
          <w:sz w:val="32"/>
        </w:rPr>
        <w:t>生产企业</w:t>
      </w:r>
    </w:p>
    <w:tbl>
      <w:tblPr>
        <w:tblW w:w="85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5"/>
        <w:gridCol w:w="3260"/>
        <w:gridCol w:w="1146"/>
        <w:gridCol w:w="1134"/>
        <w:gridCol w:w="2410"/>
      </w:tblGrid>
      <w:tr w:rsidR="00237DAF">
        <w:trPr>
          <w:trHeight w:val="20"/>
          <w:tblHeader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37DAF" w:rsidRDefault="00737E23">
            <w:pPr>
              <w:spacing w:line="240" w:lineRule="exact"/>
              <w:ind w:leftChars="-18" w:left="-38" w:firstLineChars="20" w:firstLine="38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37DAF" w:rsidRDefault="00737E23">
            <w:pPr>
              <w:autoSpaceDN w:val="0"/>
              <w:spacing w:line="240" w:lineRule="exact"/>
              <w:ind w:leftChars="-3" w:left="-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37DAF" w:rsidRDefault="00737E23">
            <w:pPr>
              <w:autoSpaceDN w:val="0"/>
              <w:spacing w:line="240" w:lineRule="exact"/>
              <w:ind w:rightChars="-19" w:right="-4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《目录》序号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37DAF" w:rsidRDefault="00737E23">
            <w:pPr>
              <w:autoSpaceDN w:val="0"/>
              <w:spacing w:line="240" w:lineRule="exact"/>
              <w:ind w:leftChars="-9" w:left="-19" w:rightChars="-19" w:right="-4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变更内容</w:t>
            </w: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37DAF" w:rsidRDefault="00737E23">
            <w:pPr>
              <w:autoSpaceDN w:val="0"/>
              <w:spacing w:line="240" w:lineRule="exact"/>
              <w:ind w:leftChars="-9" w:left="-19" w:rightChars="-19" w:right="-4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雷沃重工股份有限公司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广州三雅摩托车有限公司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新大洲本田摩托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苏州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重庆黄河摩托车有限公司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巨能摩托车科技有限公司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金翌车业有限公司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金翌宇锋车业有限公司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重庆众沃车业有限公司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广州飞肯摩托车有限公司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台州市森隆摩托车制造有限公司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同意台州市森隆摩托车制造有限公司已列入《公告》商标为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 xml:space="preserve"> 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“五星钻豹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ZB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”牌的所有产品，商标变更为“双雅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SY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”牌。</w:t>
            </w: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江苏新世纪机车科技有限公司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同意江苏新世纪机车科技有限公司已列入《公告》商标为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 xml:space="preserve"> 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“豪锐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HR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”牌的所有产品，商标变更为“和平鹿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HPL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”牌。</w:t>
            </w: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重庆长铃中德机车工业有限公司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江苏安迪泰机车制造有限公司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常州光阳摩托车有限公司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金箭科技集团有限公司（原无锡金箭新能源动力有限公司）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同意无锡金箭新能源动力有限公司已列入《公告》的所有产品，企业名称变更为“金箭科技集团有限公司”。</w:t>
            </w: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江苏林芝山阳集团有限公司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江苏雄风机车有限公司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同意江苏雄风机车有限公司已列入《公告》商标为</w:t>
            </w:r>
            <w:r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 xml:space="preserve"> </w:t>
            </w:r>
            <w:r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雅得</w:t>
            </w:r>
            <w:r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YD”</w:t>
            </w:r>
            <w:r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牌的所有产品，商标变更为</w:t>
            </w:r>
            <w:r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利箭</w:t>
            </w:r>
            <w:r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LJ”</w:t>
            </w:r>
            <w:r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牌。</w:t>
            </w: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浙江钱江摩托股份有限公司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慈溪金轮机车制造有限公司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同意慈溪金轮机车制造有限公司已列入《公告》的所有产品，企业注册和生产地址变更为“浙江省慈溪市宗汉街道兴园路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678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号”；企业法人代表变更为“陆杰波”。</w:t>
            </w: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河南力之星三轮摩托车制造有限公司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同意河南力之星三轮摩托车制造有限公司已列入《公告》的所有产品，企业目录序号变更为“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59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”，不再列为宗申产业集团有限公司下属子公司。</w:t>
            </w: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东莞市台铃车业有限公司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江苏绿能电动车科技有限公司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青州大金马摩托车有限公司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重庆大隆宇丰摩托车制造有限公司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同意重庆大隆宇丰摩托车制造有限公司已列入《公告》的所有产品，企业法人代表变更为“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ab/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杨大泉”。</w:t>
            </w: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广东大福摩托车有限公司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河南新鸽摩托车有限公司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山东巴士新能源车业有限公司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广州峰光机车有限公司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同意广州峰光机车有限公司已列入《公告》商标为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 xml:space="preserve"> 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“雷致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LZ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”牌的所有产品，商标变更为“日峰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RF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”牌。</w:t>
            </w: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广州五羊摩托有限公司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佛山市佛斯弟摩托车制造有限公司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许昌金海机车制造有限公司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江门轻骑华南摩托车有限公司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株洲建设雅马哈摩托车有限公司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上海建设摩托车科技有限公司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同意上海建设摩托车科技有限公司已列入《公告》商标为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 xml:space="preserve"> 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“上建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SJ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”、“建圣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JS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”和“隆莘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LX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”牌的所有产品，商标变更为“建摩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JM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”、“沃趣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WQ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”和“锡宝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XB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”牌。</w:t>
            </w: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重庆隆鑫机车有限公司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河南力之星三轮摩托车制造有限公司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江苏宗申车业有限公司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重庆宗申机车工业制造有限公司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宗申·比亚乔佛山摩托车企业有限公司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宁波东方凌云车辆制造有限公司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同意宁波东方凌云车辆制造有限公司已列入《公告》商标为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 xml:space="preserve"> 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“圣罗兰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SLL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”牌的所有产品，商标变更为“轩鹰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XY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”牌。</w:t>
            </w: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立峰集团有限公司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广州大运摩托车有限公司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江苏金彭车业有限公司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浙江雅迪机车有限公司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山东寿光万龙实业有限公司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同意山东寿光万龙实业有限公司已列入《公告》的所有产品，企业法人代表变更为“王鑫”。</w:t>
            </w: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立马车业集团有限公司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广州豪进摩托车股份有限公司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同意新大洲本田摩托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苏州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有限公司已列入《公告》的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13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个车型（详见光盘），在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2019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年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12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月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</w:tbl>
    <w:p w:rsidR="00237DAF" w:rsidRDefault="00237DAF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237DAF" w:rsidRDefault="00737E23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r>
        <w:rPr>
          <w:rFonts w:ascii="黑体" w:eastAsia="黑体" w:hAnsi="黑体" w:hint="eastAsia"/>
          <w:b/>
          <w:spacing w:val="20"/>
          <w:sz w:val="32"/>
        </w:rPr>
        <w:t>三</w:t>
      </w:r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 w:hint="eastAsia"/>
          <w:b/>
          <w:spacing w:val="20"/>
          <w:sz w:val="32"/>
        </w:rPr>
        <w:t>低速汽车</w:t>
      </w:r>
      <w:r>
        <w:rPr>
          <w:rFonts w:ascii="黑体" w:eastAsia="黑体" w:hAnsi="黑体"/>
          <w:b/>
          <w:spacing w:val="20"/>
          <w:sz w:val="32"/>
        </w:rPr>
        <w:t>生产企业</w:t>
      </w:r>
    </w:p>
    <w:tbl>
      <w:tblPr>
        <w:tblW w:w="85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3260"/>
        <w:gridCol w:w="1134"/>
        <w:gridCol w:w="1131"/>
        <w:gridCol w:w="2413"/>
      </w:tblGrid>
      <w:tr w:rsidR="00237DAF">
        <w:trPr>
          <w:trHeight w:val="20"/>
          <w:tblHeader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pStyle w:val="01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pStyle w:val="01"/>
              <w:ind w:leftChars="-15" w:left="-31" w:rightChars="-12" w:right="-25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pStyle w:val="01"/>
              <w:spacing w:line="260" w:lineRule="exact"/>
              <w:ind w:leftChars="-15" w:left="-31" w:rightChars="-12" w:right="-25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spacing w:line="240" w:lineRule="exact"/>
              <w:ind w:leftChars="-15" w:left="-31" w:rightChars="-12" w:right="-25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变更内容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项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spacing w:line="24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备注</w:t>
            </w: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1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山东时风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集团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有限责任公司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</w:tbl>
    <w:p w:rsidR="00237DAF" w:rsidRDefault="00237DAF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237DAF" w:rsidRDefault="00737E23">
      <w:pPr>
        <w:numPr>
          <w:ilvl w:val="0"/>
          <w:numId w:val="1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/>
          <w:b/>
          <w:spacing w:val="20"/>
          <w:sz w:val="32"/>
        </w:rPr>
        <w:t>参数扩展</w:t>
      </w:r>
    </w:p>
    <w:p w:rsidR="00237DAF" w:rsidRDefault="00737E23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r>
        <w:rPr>
          <w:rFonts w:ascii="黑体" w:eastAsia="黑体" w:hAnsi="黑体" w:hint="eastAsia"/>
          <w:b/>
          <w:spacing w:val="20"/>
          <w:sz w:val="32"/>
        </w:rPr>
        <w:t>一</w:t>
      </w:r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/>
          <w:b/>
          <w:spacing w:val="20"/>
          <w:sz w:val="32"/>
        </w:rPr>
        <w:t>汽车生产企业</w:t>
      </w: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9"/>
        <w:gridCol w:w="3273"/>
        <w:gridCol w:w="1134"/>
        <w:gridCol w:w="1134"/>
        <w:gridCol w:w="2410"/>
      </w:tblGrid>
      <w:tr w:rsidR="00237DAF">
        <w:trPr>
          <w:trHeight w:val="20"/>
          <w:tblHeader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37DAF" w:rsidRDefault="00737E2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27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37DAF" w:rsidRDefault="00737E23">
            <w:pPr>
              <w:autoSpaceDN w:val="0"/>
              <w:spacing w:line="240" w:lineRule="exact"/>
              <w:ind w:leftChars="-14" w:left="-29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37DAF" w:rsidRDefault="00737E23">
            <w:pPr>
              <w:autoSpaceDN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《目录》序号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37DAF" w:rsidRDefault="00737E23">
            <w:pPr>
              <w:autoSpaceDN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扩展内容</w:t>
            </w:r>
          </w:p>
          <w:p w:rsidR="00237DAF" w:rsidRDefault="00737E23">
            <w:pPr>
              <w:autoSpaceDN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37DAF" w:rsidRDefault="00737E23">
            <w:pPr>
              <w:autoSpaceDN w:val="0"/>
              <w:adjustRightInd w:val="0"/>
              <w:snapToGrid w:val="0"/>
              <w:spacing w:line="240" w:lineRule="exact"/>
              <w:ind w:leftChars="-20" w:left="-42" w:rightChars="-8" w:right="-17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中国第一汽车集团有限公司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297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一汽吉林汽车有限公司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一汽凌源汽车制造有限公司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一汽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-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大众汽车有限公司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东风本田汽车有限公司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东风能迪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杭州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东风特种汽车有限公司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东风小康汽车有限公司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东风裕隆汽车有限公司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神龙汽车有限公司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上汽大众汽车有限公司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上汽通用东岳汽车有限公司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上汽通用汽车有限公司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北京汽车制造厂有限公司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北汽福田汽车股份有限公司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252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北京奔驰汽车有限公司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北京现代汽车有限公司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北京福田戴姆勒汽车有限公司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长城汽车股份有限公司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河北长安汽车有限公司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山西新能源汽车工业有限公司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北奔重型汽车集团有限公司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丹东黄海汽车有限责任公司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北汽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广州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山东凯马汽车制造有限公司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辽宁航天凌河汽车有限公司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华晨宝马汽车有限公司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华晨雷诺金杯汽车有限公司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沈阳金杯车辆制造有限公司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上汽大通汽车有限公司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南京汽车集团有限公司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东风悦达起亚汽车有限公司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徐州徐工汽车制造有限公司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扬州亚星客车股份有限公司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浙江飞碟汽车制造有限公司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浙江豪情汽车制造有限公司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浙江吉利汽车有限公司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安徽安凯汽车股份有限公司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安徽江淮汽车集团股份有限公司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四川江淮汽车有限公司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福建省汽车工业集团云度新能源汽车股份有限公司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江西昌河汽车有限责任公司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江西大乘汽车有限公司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江铃汽车股份有限公司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江西江铃集团晶马汽车有限公司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中国重汽集团福建海西汽车有限公司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中国重汽集团济南卡车股份有限公司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中国重汽集团济宁商用车有限公司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一汽解放青岛汽车有限公司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中国重汽集团青岛重工有限公司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中国一拖集团有限公司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山东时风商用车有限公司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郑州宇通客车股份有限公司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郑州日产汽车有限公司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湖北三环专用汽车有限公司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湖北三江航天万山特种车辆有限公司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比亚迪汽车工业有限公司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三一汽车制造有限公司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安徽华菱汽车有限公司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广西申龙汽车制造有限公司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183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湖南汽车制造有限责任公司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湖南江南汽车制造有限公司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深圳东风汽车有限公司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广汽本田汽车有限公司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广汽菲亚特克莱斯勒汽车有限公司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广汽丰田汽车有限公司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广汽三菱汽车有限公司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桂林客车工业集团有限公司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东风柳州汽车有限公司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上汽通用五菱汽车股份有限公司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重庆力帆乘用车有限公司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上汽依维柯红岩商用车有限公司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庆铃汽车股份有限公司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合肥长安汽车有限公司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长安福特汽车有限公司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重庆长安铃木汽车有限公司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重庆长安汽车股份有限公司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233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成都大运汽车集团有限公司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四川野马汽车股份有限公司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中国重汽集团成都王牌商用车有限公司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潍柴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一汽红塔云南汽车制造有限公司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比亚迪汽车有限公司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陕西通家汽车股份有限公司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陕西汽车集团有限责任公司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东风商用车新疆有限公司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四川现代汽车有限公司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奇瑞捷豹路虎汽车有限公司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奇瑞汽车股份有限公司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奇瑞商用车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上海汽车集团股份有限公司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厦门金龙联合汽车工业有限公司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厦门金龙旅行车有限公司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中通客车控股股份有限公司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上海申龙客车有限公司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湖南恒润汽车有限公司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安徽猎豹汽车有限公司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吉利四川商用车有限公司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集瑞联合重工有限公司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华晨鑫源重庆汽车有限公司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浙江众泰汽车制造有限公司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万向集团公司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湖南中车时代电动汽车股份有限公司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四川南骏汽车集团有限公司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程力汽车集团股份有限公司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湖南猎豹汽车股份有限公司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成都客车股份有限公司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中正汽车股份有限公司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珠海广通汽车有限公司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杭州长江乘用车有限公司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奇瑞新能源汽车技术有限公司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重庆金康新能源汽车有限公司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北京北重汽车改装有限公司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航天新长征电动汽车技术有限公司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北京事必达汽车有限责任公司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三一重能有限公司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中天高科特种车辆有限公司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天津路通电动汽车有限公司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唐山亚特专用汽车有限公司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河北昌骅专用汽车有限公司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唐鸿重工专用汽车股份有限公司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新兴能源装备股份有限公司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石家庄煤矿机械有限责任公司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邯郸市肥乡区远达车辆制造有限公司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河北宏泰专用汽车有限公司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河北顺捷专用汽车制造有限责任公司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三河市新宏昌专用车有限公司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唐山众兴专用汽车制造有限公司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河北御捷马专用车制造有限公司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河北双富专用汽车制造有限公司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河北卓骏专用车制造有限公司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山西汽车工业集团卓里克劳耐商用车厢制造有限公司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大运汽车股份有限公司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山西承泰专用车制造有限公司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山西荟阳汽车制造有限公司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包头北方创业专用汽车有限责任公司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鞍山衡业专用汽车制造有限公司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沈阳天鹰专用汽车制造有限公司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华晨兴达特种车辆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大连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辽宁华驰专用汽车制造有限公司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辽宁金天马专用车制造有限公司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辽宁红旗威斯特重工有限公司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通化石油化工机械制造有限责任公司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长春双龙专用汽车制造有限公司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黑龙江北方专用汽车有限公司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大庆油田石油专用设备有限公司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绥化创博金属构件有限公司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上海晓奥享荣汽车工业装备有限公司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牡丹汽车股份有限公司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南京市公共交通车辆厂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无锡中车新能源汽车有限公司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南京汽车改装有限公司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淮安市专用汽车制造有限公司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扬州江淮轻型汽车有限公司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江阴市汽车改装厂有限公司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徐州工程机械集团有限公司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江苏中意汽车有限公司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江苏悦达专用车有限公司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鸿运汽车有限公司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徐州海伦哲专用车辆股份有限公司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江苏中汽高科股份有限公司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江苏海鹏特种车辆有限公司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徐州华邦专用汽车有限公司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中欧汽车股份有限公司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江苏威拓公路养护设备有限公司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徐州徐工施维英机械有限公司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江苏德兴房车制造有限公司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劳尔专用汽车制造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无锡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江苏新星际华汽车有限公司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宁波凯福莱特种汽车有限公司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中汽商用汽车有限公司（杭州）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浙江星驰汽车有限公司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杭州中骥汽车有限公司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华菱星马汽车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集团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安徽柳工起重机有限公司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安徽开乐专用车辆股份有限公司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安徽江淮专用汽车有限公司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长久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滁州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滁州永强汽车制造有限公司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大创精密装备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劲旅环境科技有限公司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芜湖智恒汽车有限公司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安徽兴邦专用汽车股份有限公司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华云汽车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广德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龙岩畅丰专用汽车有限公司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龙岩市海德馨汽车有限公司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江西江铃汽车集团改装车股份有限公司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江西江铃专用车辆厂有限公司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江西钧天机械有限公司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江西江铃集团特种专用车有限公司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江西省金沙汽车股份有限公司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江西江铃汽车集团旅居车有限公司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江西之信汽车有限公司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江西赣通改装车有限公司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青岛中汽特种汽车有限公司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梁山广通专用车制造有限公司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山东泰开汽车制造有限公司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山东齐鲁汽车制造有限公司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山东吉鲁汽车改装有限公司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中国重汽集团济南豪沃客车有限公司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</w:rPr>
              <w:t>中国重汽集团泰安五岳专用汽车有限公司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青岛索尔汽车有限公司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山东梁山华宇集团汽车制造有限公司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梁山永固挂车制造有限公司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山东恩信特种车辆制造有限公司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山东飞驰汽车制造有限公司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聊城中通新能源汽车装备有限公司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山东正泰希尔专用汽车有限公司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梁山远东交通设备制造有限公司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青岛雅凯汽车工贸有限公司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山东铁马特种车辆制造有限公司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山东汇宇重工有限公司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梁山扬天交通设备制造有限公司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</w:rPr>
              <w:t>中国重汽集团梁山龙腾专用汽车有限公司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山东梁山亚中车辆有限公司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青岛五菱专用汽车有限公司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梁山华瑞专用汽车制造有限公司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</w:rPr>
              <w:t>中国重汽集团山东聚鑫专用汽车有限公司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梁山华鲁专用汽车制造有限公司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山东华劲专用汽车制造有限公司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山东腾运专用汽车制造有限公司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6"/>
                <w:kern w:val="0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</w:rPr>
              <w:t>中国重汽集团希尔博</w:t>
            </w:r>
            <w:r>
              <w:rPr>
                <w:rFonts w:ascii="仿宋_GB2312" w:eastAsia="仿宋_GB2312" w:hAnsi="宋体" w:hint="eastAsia"/>
                <w:spacing w:val="-16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6"/>
                <w:kern w:val="0"/>
              </w:rPr>
              <w:t>山东</w:t>
            </w:r>
            <w:r>
              <w:rPr>
                <w:rFonts w:ascii="仿宋_GB2312" w:eastAsia="仿宋_GB2312" w:hAnsi="宋体" w:hint="eastAsia"/>
                <w:spacing w:val="-16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6"/>
                <w:kern w:val="0"/>
              </w:rPr>
              <w:t>装备有限公司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)182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山东冠通车辆有限公司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山东天通汽车科技股份有限公司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梁山运通机械制造有限公司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青岛九合重工机械有限公司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山东集岳车辆有限公司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山东嘉联工程机械制造有限公司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)292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德州赛克专用车有限公司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梁山通源车业有限公司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郓城浩永专用车制造有限公司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)336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河南新飞专用汽车有限责任公司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郑州红宇专用汽车有限责任公司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南阳二机石油装备集团股份有限公司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郑州宏达汽车工业有限公司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河南高远公路养护设备股份有限公司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郑州宇通重工有限公司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河南德沃重工机械有限公司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河南森源重工有限公司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河南莱茵汽车制造有限公司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新乡市骏华专用汽车车辆有限公司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郑州中美诺优房车有限公司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濮阳市龙欣专用汽车制造有限公司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河南亿翔专用汽车有限公司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鹤壁天海电子信息系统有限公司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驻马店广大鸿远车业有限公司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新乡市新东轻工机械有限公司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湖北聚力汽车技术股份有限公司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奥龙汽车有限公司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</w:rPr>
              <w:t>中国重汽集团湖北华威专用汽车有限公司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湖北大力专用汽车制造有限公司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湖北神鹰汽车有限责任公司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武汉市汉福专用车有限公司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驰田汽车股份有限公司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武汉市政环卫机械有限公司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湖北东润汽车有限公司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武汉客车制造股份有限公司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武汉斯贝卡专用汽车有限公司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湖北五环专用汽车有限公司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湖北江山专用汽车有限公司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随州市力神专用汽车有限公司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湖北省齐星汽车车身股份有限公司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湖北楚胜汽车有限公司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东风随州专用汽车有限公司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程力专用汽车股份有限公司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湖北成龙威专用汽车有限公司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东风华神特装车辆有限公司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十堰至喜车辆有限公司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湖北江南专用特种汽车有限公司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湖北宏宇专用汽车有限公司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玉柴东特专用汽车有限公司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湖北润力专用汽车有限公司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湖北中油科昊机械制造有限公司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十堰汇斯诚专用汽车有限公司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湖北力威汽车有限公司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湖北俊浩专用汽车有限公司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湖北新东日专用汽车有限公司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湖北帕菲特工程机械有限公司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湖北舜德专用汽车有限公司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湖北华星汽车制造有限公司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湖北一专汽车股份有限公司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徐工湖北环保科技股份有限公司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湖北中威专用汽车有限公司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湖北同威专用汽车有限公司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湖北大运汽车有限公司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随州市长兴机械科技有限公司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程力重工股份有限公司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湖北赛家房车科技有限公司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湖北四通专用汽车有限公司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湖北震序车船科技股份有限公司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湖北旺龙专用汽车有限公司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襄阳国铁机电股份有限公司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衡阳泰豪通信车辆有限公司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中联重科股份有限公司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湖南晟通天力汽车有限公司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湖南星通汽车制造有限公司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长沙中联重科环境产业有限公司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湖南响箭重工科技有限公司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广东粤海汽车有限公司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广东明威专用汽车有限公司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广东信源物流设备有限公司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东莞市永强汽车制造有限公司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广东顺肇专用汽车制造有限公司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明威专用汽车有限公司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广西玉柴专用汽车有限公司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桂林大宇客车有限公司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柳州乘龙专用车有限公司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重庆迪马工业有限责任公司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重庆耐德新明和工业有限公司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重庆凯瑞特种车有限公司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重庆铁马工业集团有限公司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重庆庆铃专用汽车有限公司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四川福安龙专用汽车科技有限公司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四川瑞越汽车有限公司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四川川宏机械有限公司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中国重汽集团绵阳专用汽车有限公司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云南五龙汽车有限公司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陕西通运专用汽车集团有限公司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陕西瑞泰特机械设备有限公司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陕西华泰宏宇专用汽车有限公司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北京和田汽车改装有限公司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三、二、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02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昌黎县川港专用汽车制造有限公司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三、二、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韶关市起重机厂有限责任公司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三、二、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甘肃中集华骏车辆有限公司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梁山中集东岳车辆有限公司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洛阳中集凌宇汽车有限公司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青岛中集冷藏运输设备有限公司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青岛中集专用车有限公司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扬州中集通华专用车有限公司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中集车辆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集团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中集车辆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江门市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驻马店中集华骏车辆有限公司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</w:tbl>
    <w:p w:rsidR="00237DAF" w:rsidRDefault="00237DAF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237DAF" w:rsidRDefault="00737E23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r>
        <w:rPr>
          <w:rFonts w:ascii="黑体" w:eastAsia="黑体" w:hAnsi="黑体" w:hint="eastAsia"/>
          <w:b/>
          <w:spacing w:val="20"/>
          <w:sz w:val="32"/>
        </w:rPr>
        <w:t>二</w:t>
      </w:r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/>
          <w:b/>
          <w:spacing w:val="20"/>
          <w:sz w:val="32"/>
        </w:rPr>
        <w:t>摩托车生产企业</w:t>
      </w:r>
    </w:p>
    <w:tbl>
      <w:tblPr>
        <w:tblW w:w="86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0"/>
        <w:gridCol w:w="3284"/>
        <w:gridCol w:w="1134"/>
        <w:gridCol w:w="1134"/>
        <w:gridCol w:w="2410"/>
      </w:tblGrid>
      <w:tr w:rsidR="00237DAF">
        <w:trPr>
          <w:trHeight w:val="20"/>
          <w:tblHeader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pStyle w:val="01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pStyle w:val="01"/>
              <w:ind w:leftChars="-19" w:left="-40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pStyle w:val="01"/>
              <w:spacing w:line="260" w:lineRule="exact"/>
              <w:ind w:leftChars="-14" w:left="-29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扩展内容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项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spacing w:line="240" w:lineRule="exact"/>
              <w:ind w:leftChars="-14" w:left="-29" w:rightChars="-2" w:right="-4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备注</w:t>
            </w: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雷沃重工股份有限公司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新大洲本田摩托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苏州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宝岛车业集团有限公司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新蕾车业无锡有限公司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巨能摩托车科技有限公司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金翌宇锋车业有限公司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广东大联统摩托车有限公司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广州飞肯摩托车有限公司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江苏新世纪机车科技有限公司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宁波市龙嘉摩托车有限公司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益阳金城摩托车有限公司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常州光阳摩托车有限公司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无锡金箭新能源动力有限公司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浙江春风动力股份有限公司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江苏林芝山阳集团有限公司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江苏绿能电动车科技有限公司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洛阳大志三轮摩托车有限公司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浙江天鹰机车有限公司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济南大隆机车工业有限公司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江苏大隆建豪新能源工业有限公司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重庆双狮摩托车制造有限公司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山东中铃车辆制造有限公司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广东大福摩托车有限公司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洛阳北方易初摩托车有限公司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山东北易车业有限公司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河南新鸽摩托车有限公司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江门市长华集团有限公司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比德文控股集团有限公司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株洲南方摩托车有限公司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江苏爱玛车业科技有限公司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广州五羊摩托有限公司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佛山市佛斯弟摩托车制造有限公司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重庆光宇摩托车制造有限公司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广州市华烨电瓶车科技有限公司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济南轻骑铃木摩托车有限公司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江门市大长江集团有限公司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山东时风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集团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有限责任公司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上海建设摩托车科技有限公司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重庆望江摩托车制造有限公司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五羊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-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本田摩托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广州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力帆实业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集团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股份有限公司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江苏宗申车业有限公司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重庆宗申机车工业制造有限公司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宗申·比亚乔佛山摩托车企业有限公司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浙江劲野机动车工业有限公司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浙江天本车业有限公司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台州市王野机车有限责任公司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河北珠峰大江三轮摩托车有限公司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西藏新珠峰摩托车有限公司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重庆众朋实业有限公司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重庆银钢科技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集团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浙江永源摩托车制造有限公司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浙江雅迪机车有限公司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浙江黄岩三叶集团有限公司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江苏新日电动车股份有限公司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</w:tbl>
    <w:p w:rsidR="00237DAF" w:rsidRDefault="00237DAF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237DAF" w:rsidRDefault="00737E23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r>
        <w:rPr>
          <w:rFonts w:ascii="黑体" w:eastAsia="黑体" w:hAnsi="黑体" w:hint="eastAsia"/>
          <w:b/>
          <w:spacing w:val="20"/>
          <w:sz w:val="32"/>
        </w:rPr>
        <w:t>三</w:t>
      </w:r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 w:hint="eastAsia"/>
          <w:b/>
          <w:spacing w:val="20"/>
          <w:sz w:val="32"/>
        </w:rPr>
        <w:t>低速汽车</w:t>
      </w:r>
      <w:r>
        <w:rPr>
          <w:rFonts w:ascii="黑体" w:eastAsia="黑体" w:hAnsi="黑体"/>
          <w:b/>
          <w:spacing w:val="20"/>
          <w:sz w:val="32"/>
        </w:rPr>
        <w:t>生产企业</w:t>
      </w:r>
    </w:p>
    <w:tbl>
      <w:tblPr>
        <w:tblW w:w="85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3260"/>
        <w:gridCol w:w="1134"/>
        <w:gridCol w:w="1131"/>
        <w:gridCol w:w="2413"/>
      </w:tblGrid>
      <w:tr w:rsidR="00237DAF">
        <w:trPr>
          <w:trHeight w:val="20"/>
          <w:tblHeader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pStyle w:val="01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pStyle w:val="01"/>
              <w:ind w:leftChars="-15" w:left="-31" w:rightChars="-12" w:right="-25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pStyle w:val="01"/>
              <w:spacing w:line="260" w:lineRule="exact"/>
              <w:ind w:leftChars="-15" w:left="-31" w:rightChars="-12" w:right="-25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spacing w:line="240" w:lineRule="exact"/>
              <w:ind w:leftChars="-15" w:left="-31" w:rightChars="-12" w:right="-25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扩展内容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项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AF" w:rsidRDefault="00737E23">
            <w:pPr>
              <w:spacing w:line="24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备注</w:t>
            </w: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5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雷沃重工股份有限公司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5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山东时风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集团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有限责任公司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5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山东双力车辆有限公司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pStyle w:val="01"/>
              <w:numPr>
                <w:ilvl w:val="0"/>
                <w:numId w:val="15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山东五征集团有限公司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</w:tbl>
    <w:p w:rsidR="00237DAF" w:rsidRDefault="00237DAF">
      <w:pPr>
        <w:autoSpaceDN w:val="0"/>
        <w:rPr>
          <w:rFonts w:ascii="黑体" w:eastAsia="黑体" w:hAnsi="黑体"/>
          <w:b/>
          <w:spacing w:val="20"/>
          <w:sz w:val="24"/>
          <w:szCs w:val="24"/>
        </w:rPr>
      </w:pPr>
    </w:p>
    <w:p w:rsidR="00237DAF" w:rsidRDefault="00737E23">
      <w:pPr>
        <w:numPr>
          <w:ilvl w:val="0"/>
          <w:numId w:val="1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/>
          <w:b/>
          <w:spacing w:val="20"/>
          <w:sz w:val="32"/>
        </w:rPr>
        <w:t>参数</w:t>
      </w:r>
      <w:r>
        <w:rPr>
          <w:rFonts w:ascii="黑体" w:eastAsia="黑体" w:hAnsi="黑体" w:hint="eastAsia"/>
          <w:b/>
          <w:spacing w:val="20"/>
          <w:sz w:val="32"/>
        </w:rPr>
        <w:t>勘误</w:t>
      </w:r>
    </w:p>
    <w:p w:rsidR="00237DAF" w:rsidRDefault="00737E23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r>
        <w:rPr>
          <w:rFonts w:ascii="黑体" w:eastAsia="黑体" w:hAnsi="黑体"/>
          <w:b/>
          <w:spacing w:val="20"/>
          <w:sz w:val="32"/>
        </w:rPr>
        <w:t>一</w:t>
      </w:r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/>
          <w:b/>
          <w:spacing w:val="20"/>
          <w:sz w:val="32"/>
        </w:rPr>
        <w:t>汽车生产企业</w:t>
      </w: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3260"/>
        <w:gridCol w:w="1134"/>
        <w:gridCol w:w="1134"/>
        <w:gridCol w:w="2416"/>
      </w:tblGrid>
      <w:tr w:rsidR="00237DAF">
        <w:trPr>
          <w:trHeight w:val="20"/>
          <w:tblHeader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37DAF" w:rsidRDefault="00737E23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26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37DAF" w:rsidRDefault="00737E23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37DAF" w:rsidRDefault="00737E23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《目录》序号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37DAF" w:rsidRDefault="00737E23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勘误内容</w:t>
            </w:r>
          </w:p>
          <w:p w:rsidR="00237DAF" w:rsidRDefault="00737E23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37DAF" w:rsidRDefault="00737E23"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2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北汽福田汽车股份有限公司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5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河北长安汽车有限公司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成都客车股份有限公司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162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帝盛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常州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车辆科技有限公司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)135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山东晨润达汽车制造有限公司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山东恩信特种车辆制造有限公司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)59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南阳二机石油装备集团股份有限公司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)19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河南华茂骏捷车辆有限公司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)23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湖南猎豹特种车有限公司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)24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3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</w:tbl>
    <w:p w:rsidR="00237DAF" w:rsidRDefault="00237DAF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237DAF" w:rsidRDefault="00737E23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r>
        <w:rPr>
          <w:rFonts w:ascii="黑体" w:eastAsia="黑体" w:hAnsi="黑体" w:hint="eastAsia"/>
          <w:b/>
          <w:spacing w:val="20"/>
          <w:sz w:val="32"/>
        </w:rPr>
        <w:t>二</w:t>
      </w:r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 w:hint="eastAsia"/>
          <w:b/>
          <w:spacing w:val="20"/>
          <w:sz w:val="32"/>
        </w:rPr>
        <w:t>摩托车</w:t>
      </w:r>
      <w:r>
        <w:rPr>
          <w:rFonts w:ascii="黑体" w:eastAsia="黑体" w:hAnsi="黑体"/>
          <w:b/>
          <w:spacing w:val="20"/>
          <w:sz w:val="32"/>
        </w:rPr>
        <w:t>生产企业</w:t>
      </w:r>
    </w:p>
    <w:tbl>
      <w:tblPr>
        <w:tblW w:w="857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3260"/>
        <w:gridCol w:w="1134"/>
        <w:gridCol w:w="1134"/>
        <w:gridCol w:w="2416"/>
      </w:tblGrid>
      <w:tr w:rsidR="00237DAF">
        <w:trPr>
          <w:trHeight w:val="20"/>
          <w:tblHeader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37DAF" w:rsidRDefault="00737E23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37DAF" w:rsidRDefault="00737E23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37DAF" w:rsidRDefault="00737E23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《目录》序号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37DAF" w:rsidRDefault="00737E23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勘误内容</w:t>
            </w:r>
          </w:p>
          <w:p w:rsidR="00237DAF" w:rsidRDefault="00737E23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37DAF" w:rsidRDefault="00737E23">
            <w:pPr>
              <w:autoSpaceDN w:val="0"/>
              <w:spacing w:line="240" w:lineRule="exact"/>
              <w:ind w:leftChars="-14" w:left="-29" w:rightChars="-11" w:right="-2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新蕾车业无锡有限公司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金翌车业有限公司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4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台州市森隆摩托车制造有限公司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9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江苏新世纪机车科技有限公司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山东中铃车辆制造有限公司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洛阳北方大河三轮摩托车有限公司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4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江门市长华集团有限公司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江苏爱玛车业科技有限公司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浙江爱玛车业科技有限公司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广州市华烨电瓶车科技有限公司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河南隆鑫机车有限公司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宗申·比亚乔佛山摩托车企业有限公司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浙江劲野机动车工业有限公司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7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运城大运机车有限公司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37DA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江苏金彭车业有限公司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737E23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7DAF" w:rsidRDefault="00237DA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</w:tbl>
    <w:p w:rsidR="00237DAF" w:rsidRDefault="00237DAF">
      <w:pPr>
        <w:ind w:firstLineChars="600" w:firstLine="2168"/>
        <w:rPr>
          <w:rFonts w:ascii="黑体" w:eastAsia="黑体"/>
          <w:b/>
          <w:spacing w:val="20"/>
          <w:sz w:val="32"/>
        </w:rPr>
      </w:pPr>
    </w:p>
    <w:p w:rsidR="00237DAF" w:rsidRDefault="00737E23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第三部分</w:t>
      </w:r>
      <w:r>
        <w:rPr>
          <w:rFonts w:ascii="黑体" w:eastAsia="黑体" w:hAnsi="黑体" w:hint="eastAsia"/>
          <w:b/>
          <w:spacing w:val="20"/>
          <w:sz w:val="32"/>
        </w:rPr>
        <w:t xml:space="preserve">  </w:t>
      </w:r>
      <w:r>
        <w:rPr>
          <w:rFonts w:ascii="黑体" w:eastAsia="黑体" w:hAnsi="黑体" w:hint="eastAsia"/>
          <w:b/>
          <w:spacing w:val="20"/>
          <w:sz w:val="32"/>
        </w:rPr>
        <w:t>暂停、恢复企业及产品</w:t>
      </w:r>
    </w:p>
    <w:p w:rsidR="00237DAF" w:rsidRDefault="00737E23">
      <w:pPr>
        <w:numPr>
          <w:ilvl w:val="0"/>
          <w:numId w:val="18"/>
        </w:numPr>
        <w:ind w:hanging="714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汽车生产企业及产品</w:t>
      </w:r>
    </w:p>
    <w:p w:rsidR="00237DAF" w:rsidRDefault="00237DAF">
      <w:pPr>
        <w:widowControl/>
        <w:tabs>
          <w:tab w:val="left" w:pos="4350"/>
          <w:tab w:val="left" w:pos="7035"/>
        </w:tabs>
        <w:jc w:val="left"/>
        <w:textAlignment w:val="bottom"/>
        <w:rPr>
          <w:rFonts w:ascii="仿宋_GB2312" w:eastAsia="仿宋_GB2312" w:hAnsi="仿宋_GB2312" w:cs="仿宋_GB2312"/>
          <w:b/>
          <w:bCs/>
          <w:snapToGrid w:val="0"/>
          <w:spacing w:val="-20"/>
          <w:kern w:val="0"/>
          <w:szCs w:val="21"/>
        </w:rPr>
        <w:sectPr w:rsidR="00237DAF">
          <w:footerReference w:type="default" r:id="rId13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237DAF" w:rsidRDefault="00737E23">
      <w:pPr>
        <w:numPr>
          <w:ilvl w:val="0"/>
          <w:numId w:val="19"/>
        </w:numPr>
        <w:ind w:firstLine="422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下列产品经整改已符合《公告》管理规定，自《公告》发布之日起可恢复生产销售。</w:t>
      </w:r>
    </w:p>
    <w:p w:rsidR="00237DAF" w:rsidRDefault="00237DAF">
      <w:pPr>
        <w:numPr>
          <w:ilvl w:val="0"/>
          <w:numId w:val="19"/>
        </w:numPr>
        <w:ind w:left="425" w:hanging="425"/>
        <w:rPr>
          <w:rFonts w:ascii="仿宋_GB2312" w:eastAsia="仿宋_GB2312"/>
          <w:b/>
          <w:szCs w:val="21"/>
        </w:rPr>
        <w:sectPr w:rsidR="00237DAF">
          <w:footerReference w:type="default" r:id="rId14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东风汽车股份有限公司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DFA6518KYX5B</w:t>
      </w:r>
      <w:r>
        <w:rPr>
          <w:rFonts w:ascii="仿宋_GB2312" w:eastAsia="仿宋_GB2312" w:hint="eastAsia"/>
          <w:szCs w:val="21"/>
        </w:rPr>
        <w:t>幼儿专用校车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东风汽车集团有限公司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EQ6100CACBEV</w:t>
      </w:r>
      <w:r>
        <w:rPr>
          <w:rFonts w:ascii="仿宋_GB2312" w:eastAsia="仿宋_GB2312" w:hint="eastAsia"/>
          <w:szCs w:val="21"/>
        </w:rPr>
        <w:t>纯电动城市客车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EQ6100CACBEV4</w:t>
      </w:r>
      <w:r>
        <w:rPr>
          <w:rFonts w:ascii="仿宋_GB2312" w:eastAsia="仿宋_GB2312" w:hint="eastAsia"/>
          <w:szCs w:val="21"/>
        </w:rPr>
        <w:t>纯电动城市客车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EQ6800CACBEV4</w:t>
      </w:r>
      <w:r>
        <w:rPr>
          <w:rFonts w:ascii="仿宋_GB2312" w:eastAsia="仿宋_GB2312" w:hint="eastAsia"/>
          <w:szCs w:val="21"/>
        </w:rPr>
        <w:t>纯电动城市客车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EQ6800CACBEV5</w:t>
      </w:r>
      <w:r>
        <w:rPr>
          <w:rFonts w:ascii="仿宋_GB2312" w:eastAsia="仿宋_GB2312" w:hint="eastAsia"/>
          <w:szCs w:val="21"/>
        </w:rPr>
        <w:t>纯电动城市客车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EQ6810CACBEV1</w:t>
      </w:r>
      <w:r>
        <w:rPr>
          <w:rFonts w:ascii="仿宋_GB2312" w:eastAsia="仿宋_GB2312" w:hint="eastAsia"/>
          <w:szCs w:val="21"/>
        </w:rPr>
        <w:t>纯电动城市客车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EQ6810CACBEV3</w:t>
      </w:r>
      <w:r>
        <w:rPr>
          <w:rFonts w:ascii="仿宋_GB2312" w:eastAsia="仿宋_GB2312" w:hint="eastAsia"/>
          <w:szCs w:val="21"/>
        </w:rPr>
        <w:t>纯电动城市客车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上海申沃客车有限公司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SWB6108BEV51</w:t>
      </w:r>
      <w:r>
        <w:rPr>
          <w:rFonts w:ascii="仿宋_GB2312" w:eastAsia="仿宋_GB2312" w:hint="eastAsia"/>
          <w:szCs w:val="21"/>
        </w:rPr>
        <w:t>纯电动城市客车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浙江吉利汽车有限公司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MR7152L30M</w:t>
      </w:r>
      <w:r>
        <w:rPr>
          <w:rFonts w:ascii="仿宋_GB2312" w:eastAsia="仿宋_GB2312" w:hint="eastAsia"/>
          <w:szCs w:val="21"/>
        </w:rPr>
        <w:t>甲醇轿车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MR7182L12M</w:t>
      </w:r>
      <w:r>
        <w:rPr>
          <w:rFonts w:ascii="仿宋_GB2312" w:eastAsia="仿宋_GB2312" w:hint="eastAsia"/>
          <w:szCs w:val="21"/>
        </w:rPr>
        <w:t>甲醇轿车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</w:t>
      </w:r>
      <w:r>
        <w:rPr>
          <w:rFonts w:ascii="仿宋_GB2312" w:eastAsia="仿宋_GB2312" w:hint="eastAsia"/>
          <w:b/>
          <w:spacing w:val="-2"/>
          <w:szCs w:val="21"/>
        </w:rPr>
        <w:t>国重汽集团福建海西汽车有限公司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ZZ5318GJBM60EB0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中国重汽集团青岛重工有限公司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QDZ5160GSSZHG3WE1</w:t>
      </w:r>
      <w:r>
        <w:rPr>
          <w:rFonts w:ascii="仿宋_GB2312" w:eastAsia="仿宋_GB2312" w:hint="eastAsia"/>
          <w:szCs w:val="21"/>
        </w:rPr>
        <w:t>洒水车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QDZ5161GSSZHT5GE1</w:t>
      </w:r>
      <w:r>
        <w:rPr>
          <w:rFonts w:ascii="仿宋_GB2312" w:eastAsia="仿宋_GB2312" w:hint="eastAsia"/>
          <w:szCs w:val="21"/>
        </w:rPr>
        <w:t>洒水车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三一汽车制造有限公司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SYM5160GJB1E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SYM5255GJB1E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SYM5312GJB1E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SYM5312GJB1E2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SYM5313GJB1EZ1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SYM5331THB</w:t>
      </w:r>
      <w:r>
        <w:rPr>
          <w:rFonts w:ascii="仿宋_GB2312" w:eastAsia="仿宋_GB2312" w:hint="eastAsia"/>
          <w:szCs w:val="21"/>
        </w:rPr>
        <w:t>混凝土泵车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东风柳州汽车有限公司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LZ4230G2CB</w:t>
      </w:r>
      <w:r>
        <w:rPr>
          <w:rFonts w:ascii="仿宋_GB2312" w:eastAsia="仿宋_GB2312" w:hint="eastAsia"/>
          <w:szCs w:val="21"/>
        </w:rPr>
        <w:t>牵引汽车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东风商用车新疆有限公司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EQ9400CCYXQ</w:t>
      </w:r>
      <w:r>
        <w:rPr>
          <w:rFonts w:ascii="仿宋_GB2312" w:eastAsia="仿宋_GB2312" w:hint="eastAsia"/>
          <w:szCs w:val="21"/>
        </w:rPr>
        <w:t>仓栅式运输半挂车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北京星光陆通视音频广播技术有限公司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BZT5111XTX</w:t>
      </w:r>
      <w:r>
        <w:rPr>
          <w:rFonts w:ascii="仿宋_GB2312" w:eastAsia="仿宋_GB2312" w:hint="eastAsia"/>
          <w:szCs w:val="21"/>
        </w:rPr>
        <w:t>通信车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唐山亚特专用汽车有限公司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TZ5250GJBCEEJ6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TZ5257GJBZC4E1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TZ5257GJBZE3E1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TZ5257GJBZN5E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TZ5317GJBZG8E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TZ5317GJBZN6E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TZ5317GJBZN8E1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中国重型汽车集团邯郸市路神专用汽车有限公司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ZLS9401CCY</w:t>
      </w:r>
      <w:r>
        <w:rPr>
          <w:rFonts w:ascii="仿宋_GB2312" w:eastAsia="仿宋_GB2312" w:hint="eastAsia"/>
          <w:szCs w:val="21"/>
        </w:rPr>
        <w:t>仓栅式运输半挂车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ZLS9402CCY</w:t>
      </w:r>
      <w:r>
        <w:rPr>
          <w:rFonts w:ascii="仿宋_GB2312" w:eastAsia="仿宋_GB2312" w:hint="eastAsia"/>
          <w:szCs w:val="21"/>
        </w:rPr>
        <w:t>仓栅式运输半挂车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河北华旗专用汽车制造有限公司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QLG9401GDG</w:t>
      </w:r>
      <w:r>
        <w:rPr>
          <w:rFonts w:ascii="仿宋_GB2312" w:eastAsia="仿宋_GB2312" w:hint="eastAsia"/>
          <w:szCs w:val="21"/>
        </w:rPr>
        <w:t>毒性和感染性物品罐式运输半挂车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QLG9402GLY</w:t>
      </w:r>
      <w:r>
        <w:rPr>
          <w:rFonts w:ascii="仿宋_GB2312" w:eastAsia="仿宋_GB2312" w:hint="eastAsia"/>
          <w:szCs w:val="21"/>
        </w:rPr>
        <w:t>沥青运输半挂车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河北</w:t>
      </w:r>
      <w:r>
        <w:rPr>
          <w:rFonts w:ascii="仿宋_GB2312" w:eastAsia="仿宋_GB2312" w:hint="eastAsia"/>
          <w:b/>
          <w:szCs w:val="21"/>
        </w:rPr>
        <w:t>华佑顺驰专用汽车有限公司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HYP9400CCY</w:t>
      </w:r>
      <w:r>
        <w:rPr>
          <w:rFonts w:ascii="仿宋_GB2312" w:eastAsia="仿宋_GB2312" w:hint="eastAsia"/>
          <w:szCs w:val="21"/>
        </w:rPr>
        <w:t>仓栅式运输半挂车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江苏永康机械有限公司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JYD5040TQZPYJ5</w:t>
      </w:r>
      <w:r>
        <w:rPr>
          <w:rFonts w:ascii="仿宋_GB2312" w:eastAsia="仿宋_GB2312" w:hint="eastAsia"/>
          <w:szCs w:val="21"/>
        </w:rPr>
        <w:t>清障车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杭州专用汽车有限公司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HZZ9400GF</w:t>
      </w:r>
      <w:r>
        <w:rPr>
          <w:rFonts w:ascii="仿宋_GB2312" w:eastAsia="仿宋_GB2312" w:hint="eastAsia"/>
          <w:spacing w:val="-2"/>
          <w:szCs w:val="21"/>
        </w:rPr>
        <w:t>W</w:t>
      </w:r>
      <w:r>
        <w:rPr>
          <w:rFonts w:ascii="仿宋_GB2312" w:eastAsia="仿宋_GB2312" w:hint="eastAsia"/>
          <w:spacing w:val="-2"/>
          <w:szCs w:val="21"/>
        </w:rPr>
        <w:t>腐蚀性物品罐式运输半挂车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2"/>
          <w:szCs w:val="21"/>
        </w:rPr>
      </w:pPr>
      <w:r>
        <w:rPr>
          <w:rFonts w:ascii="仿宋_GB2312" w:eastAsia="仿宋_GB2312" w:hint="eastAsia"/>
          <w:szCs w:val="21"/>
        </w:rPr>
        <w:t>HZZ9403GF</w:t>
      </w:r>
      <w:r>
        <w:rPr>
          <w:rFonts w:ascii="仿宋_GB2312" w:eastAsia="仿宋_GB2312" w:hint="eastAsia"/>
          <w:spacing w:val="-2"/>
          <w:szCs w:val="21"/>
        </w:rPr>
        <w:t>W</w:t>
      </w:r>
      <w:r>
        <w:rPr>
          <w:rFonts w:ascii="仿宋_GB2312" w:eastAsia="仿宋_GB2312" w:hint="eastAsia"/>
          <w:spacing w:val="-2"/>
          <w:szCs w:val="21"/>
        </w:rPr>
        <w:t>腐蚀性物品罐式运输半挂车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华菱星马汽车</w:t>
      </w:r>
      <w:r>
        <w:rPr>
          <w:rFonts w:ascii="仿宋_GB2312" w:eastAsia="仿宋_GB2312" w:hint="eastAsia"/>
          <w:b/>
          <w:szCs w:val="21"/>
        </w:rPr>
        <w:t>(</w:t>
      </w:r>
      <w:r>
        <w:rPr>
          <w:rFonts w:ascii="仿宋_GB2312" w:eastAsia="仿宋_GB2312" w:hint="eastAsia"/>
          <w:b/>
          <w:szCs w:val="21"/>
        </w:rPr>
        <w:t>集团</w:t>
      </w:r>
      <w:r>
        <w:rPr>
          <w:rFonts w:ascii="仿宋_GB2312" w:eastAsia="仿宋_GB2312" w:hint="eastAsia"/>
          <w:b/>
          <w:szCs w:val="21"/>
        </w:rPr>
        <w:t>)</w:t>
      </w:r>
      <w:r>
        <w:rPr>
          <w:rFonts w:ascii="仿宋_GB2312" w:eastAsia="仿宋_GB2312" w:hint="eastAsia"/>
          <w:b/>
          <w:szCs w:val="21"/>
        </w:rPr>
        <w:t>股份有限公司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AH5310GJB7L5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AH5311GJB2L5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青岛中汽特种汽车有限公司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QDT5100ZYSS5</w:t>
      </w:r>
      <w:r>
        <w:rPr>
          <w:rFonts w:ascii="仿宋_GB2312" w:eastAsia="仿宋_GB2312" w:hint="eastAsia"/>
          <w:szCs w:val="21"/>
        </w:rPr>
        <w:t>压缩式垃圾车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QDT5310GQXC5</w:t>
      </w:r>
      <w:r>
        <w:rPr>
          <w:rFonts w:ascii="仿宋_GB2312" w:eastAsia="仿宋_GB2312" w:hint="eastAsia"/>
          <w:szCs w:val="21"/>
        </w:rPr>
        <w:t>清洗车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山东梁山通亚汽车制造有限公司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2"/>
          <w:szCs w:val="21"/>
        </w:rPr>
      </w:pPr>
      <w:r>
        <w:rPr>
          <w:rFonts w:ascii="仿宋_GB2312" w:eastAsia="仿宋_GB2312" w:hint="eastAsia"/>
          <w:szCs w:val="21"/>
        </w:rPr>
        <w:t>CTY9403GF</w:t>
      </w:r>
      <w:r>
        <w:rPr>
          <w:rFonts w:ascii="仿宋_GB2312" w:eastAsia="仿宋_GB2312" w:hint="eastAsia"/>
          <w:spacing w:val="-2"/>
          <w:szCs w:val="21"/>
        </w:rPr>
        <w:t>W</w:t>
      </w:r>
      <w:r>
        <w:rPr>
          <w:rFonts w:ascii="仿宋_GB2312" w:eastAsia="仿宋_GB2312" w:hint="eastAsia"/>
          <w:spacing w:val="-2"/>
          <w:szCs w:val="21"/>
        </w:rPr>
        <w:t>腐蚀性物品罐式运输半挂车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山东飞驰汽车制造有限公司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LC9401XXYESZ</w:t>
      </w:r>
      <w:r>
        <w:rPr>
          <w:rFonts w:ascii="仿宋_GB2312" w:eastAsia="仿宋_GB2312" w:hint="eastAsia"/>
          <w:szCs w:val="21"/>
        </w:rPr>
        <w:t>厢式运输半挂车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LC9403TJZ</w:t>
      </w:r>
      <w:r>
        <w:rPr>
          <w:rFonts w:ascii="仿宋_GB2312" w:eastAsia="仿宋_GB2312" w:hint="eastAsia"/>
          <w:szCs w:val="21"/>
        </w:rPr>
        <w:t>集装箱运输半挂车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LC9403ZZXP</w:t>
      </w:r>
      <w:r>
        <w:rPr>
          <w:rFonts w:ascii="仿宋_GB2312" w:eastAsia="仿宋_GB2312" w:hint="eastAsia"/>
          <w:szCs w:val="21"/>
        </w:rPr>
        <w:t>平板自卸半挂车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LC9407GFL</w:t>
      </w:r>
      <w:r>
        <w:rPr>
          <w:rFonts w:ascii="仿宋_GB2312" w:eastAsia="仿宋_GB2312" w:hint="eastAsia"/>
          <w:szCs w:val="21"/>
        </w:rPr>
        <w:t>中密度粉粒物料运输半挂车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山东郓城华郓特种车辆有限公司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FL9400</w:t>
      </w:r>
      <w:r>
        <w:rPr>
          <w:rFonts w:ascii="仿宋_GB2312" w:eastAsia="仿宋_GB2312" w:hint="eastAsia"/>
          <w:szCs w:val="21"/>
        </w:rPr>
        <w:t>半挂车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山东梁山华昇专用车制造有限公司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SHS9405TDP</w:t>
      </w:r>
      <w:r>
        <w:rPr>
          <w:rFonts w:ascii="仿宋_GB2312" w:eastAsia="仿宋_GB2312" w:hint="eastAsia"/>
          <w:szCs w:val="21"/>
        </w:rPr>
        <w:t>低平板半挂车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梁山骏宇车业有限公司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WRQ9401ZZXPC</w:t>
      </w:r>
      <w:r>
        <w:rPr>
          <w:rFonts w:ascii="仿宋_GB2312" w:eastAsia="仿宋_GB2312" w:hint="eastAsia"/>
          <w:szCs w:val="21"/>
        </w:rPr>
        <w:t>平板自卸半挂车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河南骏通车辆有限公司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JF9401CCYEKD</w:t>
      </w:r>
      <w:r>
        <w:rPr>
          <w:rFonts w:ascii="仿宋_GB2312" w:eastAsia="仿宋_GB2312" w:hint="eastAsia"/>
          <w:szCs w:val="21"/>
        </w:rPr>
        <w:t>仓栅式运输半挂车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JF9404CCY</w:t>
      </w:r>
      <w:r>
        <w:rPr>
          <w:rFonts w:ascii="仿宋_GB2312" w:eastAsia="仿宋_GB2312" w:hint="eastAsia"/>
          <w:szCs w:val="21"/>
        </w:rPr>
        <w:t>仓栅式运输半挂车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河南卫华特种车辆有限公司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WTZ5120ZDJ</w:t>
      </w:r>
      <w:r>
        <w:rPr>
          <w:rFonts w:ascii="仿宋_GB2312" w:eastAsia="仿宋_GB2312" w:hint="eastAsia"/>
          <w:szCs w:val="21"/>
        </w:rPr>
        <w:t>压缩式对接垃圾车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WTZ5160ZDJ</w:t>
      </w:r>
      <w:r>
        <w:rPr>
          <w:rFonts w:ascii="仿宋_GB2312" w:eastAsia="仿宋_GB2312" w:hint="eastAsia"/>
          <w:szCs w:val="21"/>
        </w:rPr>
        <w:t>压缩式对接垃圾车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WTZ5250ZXX</w:t>
      </w:r>
      <w:r>
        <w:rPr>
          <w:rFonts w:ascii="仿宋_GB2312" w:eastAsia="仿宋_GB2312" w:hint="eastAsia"/>
          <w:szCs w:val="21"/>
        </w:rPr>
        <w:t>车厢可卸式垃圾车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湖北大力专用汽车制造有限公司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DLQ5310GJBL5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DLQ5312GJBL5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荆门宏图特种飞行器制造有限公司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HT9409GYQB4</w:t>
      </w:r>
      <w:r>
        <w:rPr>
          <w:rFonts w:ascii="仿宋_GB2312" w:eastAsia="仿宋_GB2312" w:hint="eastAsia"/>
          <w:szCs w:val="21"/>
        </w:rPr>
        <w:t>液化气体运输半挂车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随州市力神专用汽车有限公司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SLS9402GLY</w:t>
      </w:r>
      <w:r>
        <w:rPr>
          <w:rFonts w:ascii="仿宋_GB2312" w:eastAsia="仿宋_GB2312" w:hint="eastAsia"/>
          <w:szCs w:val="21"/>
        </w:rPr>
        <w:t>沥青运输半挂车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湖北楚胜汽车有限公司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CSC5257GJBZ5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程力专用汽车股份有限公司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CLW5160TPBD5</w:t>
      </w:r>
      <w:r>
        <w:rPr>
          <w:rFonts w:ascii="仿宋_GB2312" w:eastAsia="仿宋_GB2312" w:hint="eastAsia"/>
          <w:szCs w:val="21"/>
        </w:rPr>
        <w:t>平板运输车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湖北润力专用汽车有限公司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SCS5100JGKEQ</w:t>
      </w:r>
      <w:r>
        <w:rPr>
          <w:rFonts w:ascii="仿宋_GB2312" w:eastAsia="仿宋_GB2312" w:hint="eastAsia"/>
          <w:szCs w:val="21"/>
        </w:rPr>
        <w:t>高空作业车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孝昌畅达汽车科技有限公司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int="eastAsia"/>
          <w:szCs w:val="21"/>
        </w:rPr>
        <w:t>XCD9400XZ</w:t>
      </w:r>
      <w:r>
        <w:rPr>
          <w:rFonts w:ascii="仿宋_GB2312" w:eastAsia="仿宋_GB2312" w:hint="eastAsia"/>
          <w:spacing w:val="-10"/>
          <w:szCs w:val="21"/>
        </w:rPr>
        <w:t>W</w:t>
      </w:r>
      <w:r>
        <w:rPr>
          <w:rFonts w:ascii="仿宋_GB2312" w:eastAsia="仿宋_GB2312" w:hint="eastAsia"/>
          <w:spacing w:val="-10"/>
          <w:szCs w:val="21"/>
        </w:rPr>
        <w:t>杂项危险物品厢式运输半挂车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益阳瀚鑫机械制造有限公司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HXY5040ZZZBJE5</w:t>
      </w:r>
      <w:r>
        <w:rPr>
          <w:rFonts w:ascii="仿宋_GB2312" w:eastAsia="仿宋_GB2312" w:hint="eastAsia"/>
          <w:szCs w:val="21"/>
        </w:rPr>
        <w:t>自装卸式垃圾车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HXY5040ZZZSYE5</w:t>
      </w:r>
      <w:r>
        <w:rPr>
          <w:rFonts w:ascii="仿宋_GB2312" w:eastAsia="仿宋_GB2312" w:hint="eastAsia"/>
          <w:szCs w:val="21"/>
        </w:rPr>
        <w:t>自装卸式垃圾车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湖南中涛起重科技有限公司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ZTZ5310JSQ</w:t>
      </w:r>
      <w:r>
        <w:rPr>
          <w:rFonts w:ascii="仿宋_GB2312" w:eastAsia="仿宋_GB2312" w:hint="eastAsia"/>
          <w:szCs w:val="21"/>
        </w:rPr>
        <w:t>随车起重运输车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云南北汽专用汽车有限公司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BJR9401CCY</w:t>
      </w:r>
      <w:r>
        <w:rPr>
          <w:rFonts w:ascii="仿宋_GB2312" w:eastAsia="仿宋_GB2312" w:hint="eastAsia"/>
          <w:szCs w:val="21"/>
        </w:rPr>
        <w:t>仓栅式运输半挂车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中集车辆</w:t>
      </w:r>
      <w:r>
        <w:rPr>
          <w:rFonts w:ascii="仿宋_GB2312" w:eastAsia="仿宋_GB2312" w:hint="eastAsia"/>
          <w:b/>
          <w:szCs w:val="21"/>
        </w:rPr>
        <w:t>(</w:t>
      </w:r>
      <w:r>
        <w:rPr>
          <w:rFonts w:ascii="仿宋_GB2312" w:eastAsia="仿宋_GB2312" w:hint="eastAsia"/>
          <w:b/>
          <w:szCs w:val="21"/>
        </w:rPr>
        <w:t>集团</w:t>
      </w:r>
      <w:r>
        <w:rPr>
          <w:rFonts w:ascii="仿宋_GB2312" w:eastAsia="仿宋_GB2312" w:hint="eastAsia"/>
          <w:b/>
          <w:szCs w:val="21"/>
        </w:rPr>
        <w:t>)</w:t>
      </w:r>
      <w:r>
        <w:rPr>
          <w:rFonts w:ascii="仿宋_GB2312" w:eastAsia="仿宋_GB2312" w:hint="eastAsia"/>
          <w:b/>
          <w:szCs w:val="21"/>
        </w:rPr>
        <w:t>股份有限公司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ZJV9403TJZDYA</w:t>
      </w:r>
      <w:r>
        <w:rPr>
          <w:rFonts w:ascii="仿宋_GB2312" w:eastAsia="仿宋_GB2312" w:hint="eastAsia"/>
          <w:szCs w:val="21"/>
        </w:rPr>
        <w:t>集装箱运输半挂车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梁山中集东岳车辆有限公司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CSQ9401TJZ</w:t>
      </w:r>
      <w:r>
        <w:rPr>
          <w:rFonts w:ascii="仿宋_GB2312" w:eastAsia="仿宋_GB2312" w:hint="eastAsia"/>
          <w:szCs w:val="21"/>
        </w:rPr>
        <w:t>集装箱运输半挂车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CSQ9402TJZG</w:t>
      </w:r>
      <w:r>
        <w:rPr>
          <w:rFonts w:ascii="仿宋_GB2312" w:eastAsia="仿宋_GB2312" w:hint="eastAsia"/>
          <w:szCs w:val="21"/>
        </w:rPr>
        <w:t>集装箱运输半挂车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CSQ9405TPB</w:t>
      </w:r>
      <w:r>
        <w:rPr>
          <w:rFonts w:ascii="仿宋_GB2312" w:eastAsia="仿宋_GB2312" w:hint="eastAsia"/>
          <w:szCs w:val="21"/>
        </w:rPr>
        <w:t>平板运输半挂车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洛阳中集凌宇汽车有限公司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CLY5255GJB43E5B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CLY5257GJB43E1B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CLY9400GLY</w:t>
      </w:r>
      <w:r>
        <w:rPr>
          <w:rFonts w:ascii="仿宋_GB2312" w:eastAsia="仿宋_GB2312" w:hint="eastAsia"/>
          <w:szCs w:val="21"/>
        </w:rPr>
        <w:t>沥青运输半挂车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CLY9401GRYK</w:t>
      </w:r>
      <w:r>
        <w:rPr>
          <w:rFonts w:ascii="仿宋_GB2312" w:eastAsia="仿宋_GB2312" w:hint="eastAsia"/>
          <w:szCs w:val="21"/>
        </w:rPr>
        <w:t>铝合金易燃液体罐式运输半挂车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芜湖中集瑞江汽车有限公司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WL5251GJBBJ43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WL9350GRY</w:t>
      </w:r>
      <w:r>
        <w:rPr>
          <w:rFonts w:ascii="仿宋_GB2312" w:eastAsia="仿宋_GB2312" w:hint="eastAsia"/>
          <w:szCs w:val="21"/>
        </w:rPr>
        <w:t>易燃液体罐式运输半挂车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WL9404GRYF</w:t>
      </w:r>
      <w:r>
        <w:rPr>
          <w:rFonts w:ascii="仿宋_GB2312" w:eastAsia="仿宋_GB2312" w:hint="eastAsia"/>
          <w:szCs w:val="21"/>
        </w:rPr>
        <w:t>铝合金易燃液体罐式运输半挂车</w:t>
      </w:r>
    </w:p>
    <w:p w:rsidR="00237DAF" w:rsidRDefault="00737E23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驻马店中集华骏车辆有限公司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int="eastAsia"/>
          <w:szCs w:val="21"/>
        </w:rPr>
        <w:t>ZCZ9401ZZXPHJF</w:t>
      </w:r>
      <w:r>
        <w:rPr>
          <w:rFonts w:ascii="仿宋_GB2312" w:eastAsia="仿宋_GB2312" w:hint="eastAsia"/>
          <w:szCs w:val="21"/>
        </w:rPr>
        <w:t>平板自卸半挂车</w:t>
      </w:r>
    </w:p>
    <w:p w:rsidR="00237DAF" w:rsidRDefault="00237DAF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  <w:sectPr w:rsidR="00237DAF">
          <w:type w:val="continuous"/>
          <w:pgSz w:w="11906" w:h="16838"/>
          <w:pgMar w:top="2155" w:right="1588" w:bottom="1588" w:left="1588" w:header="851" w:footer="992" w:gutter="0"/>
          <w:cols w:num="2" w:space="720"/>
          <w:docGrid w:type="lines" w:linePitch="312"/>
        </w:sectPr>
      </w:pPr>
    </w:p>
    <w:p w:rsidR="00237DAF" w:rsidRDefault="00237DAF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</w:p>
    <w:p w:rsidR="00237DAF" w:rsidRDefault="00737E23">
      <w:pPr>
        <w:numPr>
          <w:ilvl w:val="0"/>
          <w:numId w:val="19"/>
        </w:numPr>
        <w:ind w:firstLine="422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下列产品不符合《公告》管理规定，自《公告》发布之日起暂停生产、销售。</w:t>
      </w:r>
    </w:p>
    <w:p w:rsidR="00237DAF" w:rsidRDefault="00237DAF">
      <w:pPr>
        <w:numPr>
          <w:ilvl w:val="0"/>
          <w:numId w:val="19"/>
        </w:numPr>
        <w:ind w:firstLine="422"/>
        <w:rPr>
          <w:rFonts w:ascii="黑体" w:eastAsia="黑体" w:cs="黑体"/>
          <w:b/>
          <w:bCs/>
          <w:sz w:val="24"/>
          <w:szCs w:val="24"/>
        </w:rPr>
        <w:sectPr w:rsidR="00237DAF"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中国第一汽车集团有限公司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CA5250GJBP27K2L2T1S2E5A80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一汽凌源汽车制造有限公司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CAL5161GJBE5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东风汽车集团有限公司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EQ5140GJBLV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EQ5165GJBFV1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北汽福田汽车股份有限公司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BJ5253GJB-XF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BJ5313GJB-LB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BJ5313GJB-LD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北京福田戴姆勒汽车有限公司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BJ5253GJB-AA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BJ5253GJB-AB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BJ5253GJB-AC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BJ5253GJB-XF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BJ5253GJB-XL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BJ5259GJB-AD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BJ5312GJB-AA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BJ5319GJB-AA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北奔重型汽车集团有限公司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ND5250GJBZ24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ND5310GJBZ27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上汽大通汽车有限公司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SH5102GJB1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SH5162GJB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徐州徐工汽车制造有限公司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NXG5251GJBW5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安徽江淮汽车集团股份有限公司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8"/>
          <w:szCs w:val="21"/>
        </w:rPr>
      </w:pPr>
      <w:r>
        <w:rPr>
          <w:rFonts w:ascii="仿宋_GB2312" w:eastAsia="仿宋_GB2312" w:hint="eastAsia"/>
          <w:spacing w:val="-8"/>
          <w:szCs w:val="21"/>
        </w:rPr>
        <w:t>HFC5251GJBP1N5E41S3V</w:t>
      </w:r>
      <w:r>
        <w:rPr>
          <w:rFonts w:ascii="仿宋_GB2312" w:eastAsia="仿宋_GB2312" w:hint="eastAsia"/>
          <w:spacing w:val="-8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8"/>
          <w:szCs w:val="21"/>
        </w:rPr>
      </w:pPr>
      <w:r>
        <w:rPr>
          <w:rFonts w:ascii="仿宋_GB2312" w:eastAsia="仿宋_GB2312" w:hint="eastAsia"/>
          <w:spacing w:val="-8"/>
          <w:szCs w:val="21"/>
        </w:rPr>
        <w:t>HFC5251GJBP2K3E32S3V</w:t>
      </w:r>
      <w:r>
        <w:rPr>
          <w:rFonts w:ascii="仿宋_GB2312" w:eastAsia="仿宋_GB2312" w:hint="eastAsia"/>
          <w:spacing w:val="-8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pacing w:val="-4"/>
          <w:szCs w:val="21"/>
        </w:rPr>
      </w:pPr>
      <w:r>
        <w:rPr>
          <w:rFonts w:ascii="仿宋_GB2312" w:eastAsia="仿宋_GB2312" w:hint="eastAsia"/>
          <w:b/>
          <w:spacing w:val="-4"/>
          <w:szCs w:val="21"/>
        </w:rPr>
        <w:t>中国重汽集团济南卡车股份有限公司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ZZ5257GJBN4047E1L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中国重</w:t>
      </w:r>
      <w:r>
        <w:rPr>
          <w:rFonts w:ascii="仿宋_GB2312" w:eastAsia="仿宋_GB2312" w:hint="eastAsia"/>
          <w:b/>
          <w:szCs w:val="21"/>
        </w:rPr>
        <w:t>汽集团济南商用车有限公司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ZZ5253GJBN3841E1N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pacing w:val="-4"/>
          <w:szCs w:val="21"/>
        </w:rPr>
      </w:pPr>
      <w:r>
        <w:rPr>
          <w:rFonts w:ascii="仿宋_GB2312" w:eastAsia="仿宋_GB2312" w:hint="eastAsia"/>
          <w:b/>
          <w:spacing w:val="-4"/>
          <w:szCs w:val="21"/>
        </w:rPr>
        <w:t>中国重汽集团福建海西汽车有限公司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ZZ5258GJBG47EB0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ZZ5318GJBN60EB0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中国重汽集团青岛重工有限公司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QDZ5160GJBZHG3WE1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QDZ5250GJBZH40E1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QDZ5250GJBZH43E1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比亚迪汽车工业有限公司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8"/>
          <w:szCs w:val="21"/>
        </w:rPr>
      </w:pPr>
      <w:r>
        <w:rPr>
          <w:rFonts w:ascii="仿宋_GB2312" w:eastAsia="仿宋_GB2312" w:hint="eastAsia"/>
          <w:spacing w:val="-8"/>
          <w:szCs w:val="21"/>
        </w:rPr>
        <w:t>BYD5320GJBBEV2</w:t>
      </w:r>
      <w:r>
        <w:rPr>
          <w:rFonts w:ascii="仿宋_GB2312" w:eastAsia="仿宋_GB2312" w:hint="eastAsia"/>
          <w:spacing w:val="-8"/>
          <w:szCs w:val="21"/>
        </w:rPr>
        <w:t>纯电动混凝土搅拌运输车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三一汽车制造有限公司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SYM5253GJB2E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东风柳州汽车有限公司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LZ5250GJBH5DB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LZ5310GJBH5FB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上汽依维柯红岩商用车有限公司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CQ5256GJBHTG384TB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CQ5256GJBHTG444TB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CQ5256GJBHTVG334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CQ5256GJBHTVG404H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CQ5316GJBHTG336TB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CQ5316GJBHTG366TB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pacing w:val="-10"/>
          <w:szCs w:val="21"/>
        </w:rPr>
      </w:pPr>
      <w:r>
        <w:rPr>
          <w:rFonts w:ascii="仿宋_GB2312" w:eastAsia="仿宋_GB2312" w:hint="eastAsia"/>
          <w:b/>
          <w:spacing w:val="-10"/>
          <w:szCs w:val="21"/>
        </w:rPr>
        <w:t>中国重汽集团成都王牌</w:t>
      </w:r>
      <w:r>
        <w:rPr>
          <w:rFonts w:ascii="仿宋_GB2312" w:eastAsia="仿宋_GB2312" w:hint="eastAsia"/>
          <w:b/>
          <w:spacing w:val="-10"/>
          <w:szCs w:val="21"/>
        </w:rPr>
        <w:t>商用车有限公司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CDW5180GJBA1N5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成都大运汽车集团有限公司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CGC5250GJBD5DCJD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CGC5250GJBN5XCA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CGC5250GJBN5XCB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CGC5310GJBD5DDAD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DYQ5250GJBD5DB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陕西汽车集团有限责任公司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SX5140GJBGP5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SX5318GJBMR326TL2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奇瑞商用车</w:t>
      </w:r>
      <w:r>
        <w:rPr>
          <w:rFonts w:ascii="仿宋_GB2312" w:eastAsia="仿宋_GB2312" w:hint="eastAsia"/>
          <w:b/>
          <w:szCs w:val="21"/>
        </w:rPr>
        <w:t>(</w:t>
      </w:r>
      <w:r>
        <w:rPr>
          <w:rFonts w:ascii="仿宋_GB2312" w:eastAsia="仿宋_GB2312" w:hint="eastAsia"/>
          <w:b/>
          <w:szCs w:val="21"/>
        </w:rPr>
        <w:t>安徽</w:t>
      </w:r>
      <w:r>
        <w:rPr>
          <w:rFonts w:ascii="仿宋_GB2312" w:eastAsia="仿宋_GB2312" w:hint="eastAsia"/>
          <w:b/>
          <w:szCs w:val="21"/>
        </w:rPr>
        <w:t>)</w:t>
      </w:r>
      <w:r>
        <w:rPr>
          <w:rFonts w:ascii="仿宋_GB2312" w:eastAsia="仿宋_GB2312" w:hint="eastAsia"/>
          <w:b/>
          <w:szCs w:val="21"/>
        </w:rPr>
        <w:t>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SQR5252GJBN6T4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集瑞联合重工有限公司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QCC5312GJBD656N-1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天津星马汽车有限公司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XMP5300GJB3L5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唐山亚特专用汽车有限公司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TZ5315GJBZ8EJ5G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TZ5317GJBB8GE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唐鸿重工专用汽车股份有限公司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XT5250GJBZZ40EL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XT5252GJBSX40EL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河北利达特种车辆有限公司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LD5313GJBA3008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三河市新宏</w:t>
      </w:r>
      <w:r>
        <w:rPr>
          <w:rFonts w:ascii="仿宋_GB2312" w:eastAsia="仿宋_GB2312" w:hint="eastAsia"/>
          <w:b/>
          <w:szCs w:val="21"/>
        </w:rPr>
        <w:t>昌专用车有限公司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HCL5250GJBCAN43J5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唐山冀东专用车有限公司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JDL5251GJBZZE1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辽宁海诺建设机械集团有限公司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HNJ5313GJB5C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徐州工程机械集团有限公司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XZJ5251GJBB1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XZJ5259GJBBM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柳工建机江苏有限公司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HDL5250GJBHW7E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华菱星马汽车</w:t>
      </w:r>
      <w:r>
        <w:rPr>
          <w:rFonts w:ascii="仿宋_GB2312" w:eastAsia="仿宋_GB2312" w:hint="eastAsia"/>
          <w:b/>
          <w:szCs w:val="21"/>
        </w:rPr>
        <w:t>(</w:t>
      </w:r>
      <w:r>
        <w:rPr>
          <w:rFonts w:ascii="仿宋_GB2312" w:eastAsia="仿宋_GB2312" w:hint="eastAsia"/>
          <w:b/>
          <w:szCs w:val="21"/>
        </w:rPr>
        <w:t>集团</w:t>
      </w:r>
      <w:r>
        <w:rPr>
          <w:rFonts w:ascii="仿宋_GB2312" w:eastAsia="仿宋_GB2312" w:hint="eastAsia"/>
          <w:b/>
          <w:szCs w:val="21"/>
        </w:rPr>
        <w:t>)</w:t>
      </w:r>
      <w:r>
        <w:rPr>
          <w:rFonts w:ascii="仿宋_GB2312" w:eastAsia="仿宋_GB2312" w:hint="eastAsia"/>
          <w:b/>
          <w:szCs w:val="21"/>
        </w:rPr>
        <w:t>股份有限公司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AH5180GJB2L5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AH5252GJB3L5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AH5254GJB1L5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AH5318GJB1L5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AH5319GJB2LNG5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AH5319GJB5LNG5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中国重汽集团济南专用车有限公司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JYJ5257GJBE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山东东岳专用汽车制造有限公司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SDZ5167GJB38E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山推建友机械股份有限公司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SDX5259GJBE1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济南豪瑞通专用汽车有限公司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JHL5317GJBE1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山东鸿达建工集团有限公司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HDT5256GJB5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聊城中通新能源汽车装备有限公司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ZTQ5250GJBZ7T43DL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梁山五岳车业有限公司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LWY9402TDP</w:t>
      </w:r>
      <w:r>
        <w:rPr>
          <w:rFonts w:ascii="仿宋_GB2312" w:eastAsia="仿宋_GB2312" w:hint="eastAsia"/>
          <w:szCs w:val="21"/>
        </w:rPr>
        <w:t>低平板半挂车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山东冠通车辆有限公司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SGT5240GJBDY5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SGT5250GJB40QL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SGT5250GJBXC5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SGT5251GJBH5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SGT5252GJBE5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SGT5253GJBB5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SGT5255GJBQ5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SGT5310GJBH5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SGT5310GJBQC5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SGT5311GJBC5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SGT5311GJBZ5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山东临通汽车有限公司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LTL5250GJB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LTL5310GJB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青岛九合重工机械有限公司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JHZ5250GJB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河南骏通车辆有限公司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JF5250GJB434ZZ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JF5310GJB366ZZ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河南森源重工有限公司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SMQ5250GJBD42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湖北大力专用汽车制造有限公司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DLQ5160GJBLCA5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DLQ5255GJBL5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DLQ5256GJBL5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DLQ5257GJBL5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湖北东润汽车有限公司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WSH5250GJBD1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湖北丹江特种汽车有限公司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LB5258GJBX1V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程力专用汽车股份有限公司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CLW5160GJBLH5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十堰至喜车辆有限公司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MSH5180GJBGA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湖北日昕专用汽车有限公司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HRX5310GJB38SX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湖北汇合专用汽车有限公司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HHH5160GJB1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HHH5160GJB2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HHH5180GJB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湖北华一专用汽车有限公司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EHY5250GJBD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EHY5250GJBZ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EHY5251GJBXG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老河口市通浩汽车零部件有限公司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THC9400ZZXP</w:t>
      </w:r>
      <w:r>
        <w:rPr>
          <w:rFonts w:ascii="仿宋_GB2312" w:eastAsia="仿宋_GB2312" w:hint="eastAsia"/>
          <w:szCs w:val="21"/>
        </w:rPr>
        <w:t>平板自卸半挂车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THC9402TPB</w:t>
      </w:r>
      <w:r>
        <w:rPr>
          <w:rFonts w:ascii="仿宋_GB2312" w:eastAsia="仿宋_GB2312" w:hint="eastAsia"/>
          <w:szCs w:val="21"/>
        </w:rPr>
        <w:t>平板运输半挂车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湖北四通专用汽车有限公司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STD5250GJBG5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湖南星马汽车有限公司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HNX5300GJB5L5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HNX5310GJB4L5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HNX5310GJBBL5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柳州延龙汽车有限公司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LZL5161GJBV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四川建设机械</w:t>
      </w:r>
      <w:r>
        <w:rPr>
          <w:rFonts w:ascii="仿宋_GB2312" w:eastAsia="仿宋_GB2312" w:hint="eastAsia"/>
          <w:b/>
          <w:szCs w:val="21"/>
        </w:rPr>
        <w:t>(</w:t>
      </w:r>
      <w:r>
        <w:rPr>
          <w:rFonts w:ascii="仿宋_GB2312" w:eastAsia="仿宋_GB2312" w:hint="eastAsia"/>
          <w:b/>
          <w:szCs w:val="21"/>
        </w:rPr>
        <w:t>集团</w:t>
      </w:r>
      <w:r>
        <w:rPr>
          <w:rFonts w:ascii="仿宋_GB2312" w:eastAsia="仿宋_GB2312" w:hint="eastAsia"/>
          <w:b/>
          <w:szCs w:val="21"/>
        </w:rPr>
        <w:t>)</w:t>
      </w:r>
      <w:r>
        <w:rPr>
          <w:rFonts w:ascii="仿宋_GB2312" w:eastAsia="仿宋_GB2312" w:hint="eastAsia"/>
          <w:b/>
          <w:szCs w:val="21"/>
        </w:rPr>
        <w:t>股份有限公司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SCM5311GJBHW5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甘肃建投装备制造有限公司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GSK5250GJB5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GSK5251GJB5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GSK5310GJB5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中集车辆</w:t>
      </w:r>
      <w:r>
        <w:rPr>
          <w:rFonts w:ascii="仿宋_GB2312" w:eastAsia="仿宋_GB2312" w:hint="eastAsia"/>
          <w:b/>
          <w:szCs w:val="21"/>
        </w:rPr>
        <w:t>(</w:t>
      </w:r>
      <w:r>
        <w:rPr>
          <w:rFonts w:ascii="仿宋_GB2312" w:eastAsia="仿宋_GB2312" w:hint="eastAsia"/>
          <w:b/>
          <w:szCs w:val="21"/>
        </w:rPr>
        <w:t>江门市</w:t>
      </w:r>
      <w:r>
        <w:rPr>
          <w:rFonts w:ascii="仿宋_GB2312" w:eastAsia="仿宋_GB2312" w:hint="eastAsia"/>
          <w:b/>
          <w:szCs w:val="21"/>
        </w:rPr>
        <w:t>)</w:t>
      </w:r>
      <w:r>
        <w:rPr>
          <w:rFonts w:ascii="仿宋_GB2312" w:eastAsia="仿宋_GB2312" w:hint="eastAsia"/>
          <w:b/>
          <w:szCs w:val="21"/>
        </w:rPr>
        <w:t>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ZJV5310GJBJMSX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ZJV5310GJBJMZZ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ZJV5311GJBJMZZ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ZJV5312GJBJM</w:t>
      </w:r>
      <w:r>
        <w:rPr>
          <w:rFonts w:ascii="仿宋_GB2312" w:eastAsia="仿宋_GB2312" w:hint="eastAsia"/>
          <w:szCs w:val="21"/>
        </w:rPr>
        <w:t>混凝土搅拌运输车</w:t>
      </w:r>
    </w:p>
    <w:p w:rsidR="00237DAF" w:rsidRDefault="00237DAF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  <w:sectPr w:rsidR="00237DAF">
          <w:footerReference w:type="default" r:id="rId15"/>
          <w:type w:val="continuous"/>
          <w:pgSz w:w="11906" w:h="16838"/>
          <w:pgMar w:top="2155" w:right="1588" w:bottom="1588" w:left="1588" w:header="851" w:footer="992" w:gutter="0"/>
          <w:cols w:num="2" w:space="720"/>
          <w:docGrid w:type="lines" w:linePitch="312"/>
        </w:sectPr>
      </w:pPr>
    </w:p>
    <w:p w:rsidR="00237DAF" w:rsidRDefault="00237DAF">
      <w:pPr>
        <w:ind w:firstLineChars="600" w:firstLine="2168"/>
        <w:rPr>
          <w:rFonts w:ascii="黑体" w:eastAsia="黑体"/>
          <w:b/>
          <w:spacing w:val="20"/>
          <w:sz w:val="32"/>
        </w:rPr>
      </w:pPr>
    </w:p>
    <w:p w:rsidR="00237DAF" w:rsidRDefault="00737E23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第</w:t>
      </w:r>
      <w:r>
        <w:rPr>
          <w:rFonts w:ascii="黑体" w:eastAsia="黑体" w:hAnsi="黑体" w:hint="eastAsia"/>
          <w:b/>
          <w:spacing w:val="20"/>
          <w:sz w:val="32"/>
        </w:rPr>
        <w:t>四</w:t>
      </w:r>
      <w:r>
        <w:rPr>
          <w:rFonts w:ascii="黑体" w:eastAsia="黑体" w:hAnsi="黑体" w:hint="eastAsia"/>
          <w:b/>
          <w:spacing w:val="20"/>
          <w:sz w:val="32"/>
        </w:rPr>
        <w:t>部分</w:t>
      </w:r>
      <w:r>
        <w:rPr>
          <w:rFonts w:ascii="黑体" w:eastAsia="黑体" w:hAnsi="黑体" w:hint="eastAsia"/>
          <w:b/>
          <w:spacing w:val="20"/>
          <w:sz w:val="32"/>
        </w:rPr>
        <w:t xml:space="preserve">  </w:t>
      </w:r>
      <w:r>
        <w:rPr>
          <w:rFonts w:ascii="黑体" w:eastAsia="黑体" w:hAnsi="黑体" w:hint="eastAsia"/>
          <w:b/>
          <w:spacing w:val="20"/>
          <w:sz w:val="32"/>
        </w:rPr>
        <w:t>撤销</w:t>
      </w:r>
      <w:r>
        <w:rPr>
          <w:rFonts w:ascii="黑体" w:eastAsia="黑体" w:hAnsi="黑体" w:hint="eastAsia"/>
          <w:b/>
          <w:spacing w:val="20"/>
          <w:sz w:val="32"/>
        </w:rPr>
        <w:t>企业及产品</w:t>
      </w:r>
    </w:p>
    <w:p w:rsidR="00237DAF" w:rsidRDefault="00737E23">
      <w:pPr>
        <w:numPr>
          <w:ilvl w:val="0"/>
          <w:numId w:val="22"/>
        </w:numPr>
        <w:ind w:hanging="714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汽车生产企业及产品</w:t>
      </w:r>
    </w:p>
    <w:p w:rsidR="00237DAF" w:rsidRDefault="00237DAF">
      <w:pPr>
        <w:widowControl/>
        <w:tabs>
          <w:tab w:val="left" w:pos="4350"/>
          <w:tab w:val="left" w:pos="7035"/>
        </w:tabs>
        <w:jc w:val="left"/>
        <w:textAlignment w:val="bottom"/>
        <w:rPr>
          <w:rFonts w:ascii="仿宋_GB2312" w:eastAsia="仿宋_GB2312" w:hAnsi="仿宋_GB2312" w:cs="仿宋_GB2312"/>
          <w:b/>
          <w:bCs/>
          <w:snapToGrid w:val="0"/>
          <w:spacing w:val="-20"/>
          <w:kern w:val="0"/>
          <w:szCs w:val="21"/>
        </w:rPr>
        <w:sectPr w:rsidR="00237DAF">
          <w:footerReference w:type="default" r:id="rId16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237DAF" w:rsidRDefault="00737E23">
      <w:pPr>
        <w:numPr>
          <w:ilvl w:val="0"/>
          <w:numId w:val="23"/>
        </w:numPr>
        <w:ind w:firstLine="422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下列产品不符合《公告》管理规定，自《公告》发布之日起暂停生产、销售。</w:t>
      </w:r>
    </w:p>
    <w:p w:rsidR="00237DAF" w:rsidRDefault="00237DAF">
      <w:pPr>
        <w:rPr>
          <w:rFonts w:ascii="仿宋_GB2312" w:eastAsia="仿宋_GB2312"/>
          <w:b/>
          <w:szCs w:val="21"/>
        </w:rPr>
      </w:pPr>
    </w:p>
    <w:p w:rsidR="00237DAF" w:rsidRDefault="00737E23">
      <w:pPr>
        <w:numPr>
          <w:ilvl w:val="0"/>
          <w:numId w:val="24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中国重汽集团济南商用车有限公司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ZZ1047G3314E145</w:t>
      </w:r>
      <w:r>
        <w:rPr>
          <w:rFonts w:ascii="仿宋_GB2312" w:eastAsia="仿宋_GB2312" w:hint="eastAsia"/>
          <w:szCs w:val="21"/>
        </w:rPr>
        <w:t>载货汽车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ZZ1047G3315F144</w:t>
      </w:r>
      <w:r>
        <w:rPr>
          <w:rFonts w:ascii="仿宋_GB2312" w:eastAsia="仿宋_GB2312" w:hint="eastAsia"/>
          <w:szCs w:val="21"/>
        </w:rPr>
        <w:t>载货汽车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ZZ1047G3315E145</w:t>
      </w:r>
      <w:r>
        <w:rPr>
          <w:rFonts w:ascii="仿宋_GB2312" w:eastAsia="仿宋_GB2312" w:hint="eastAsia"/>
          <w:szCs w:val="21"/>
        </w:rPr>
        <w:t>载货汽车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ZZ1047G3315F145</w:t>
      </w:r>
      <w:r>
        <w:rPr>
          <w:rFonts w:ascii="仿宋_GB2312" w:eastAsia="仿宋_GB2312" w:hint="eastAsia"/>
          <w:szCs w:val="21"/>
        </w:rPr>
        <w:t>载货汽车</w:t>
      </w:r>
    </w:p>
    <w:p w:rsidR="00237DAF" w:rsidRDefault="00737E23">
      <w:pPr>
        <w:numPr>
          <w:ilvl w:val="0"/>
          <w:numId w:val="24"/>
        </w:numPr>
        <w:ind w:left="424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b/>
          <w:szCs w:val="21"/>
        </w:rPr>
        <w:t>陕西汽车集团有限责任公司</w:t>
      </w:r>
    </w:p>
    <w:p w:rsidR="00237DAF" w:rsidRDefault="00737E23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  <w:sectPr w:rsidR="00237DAF">
          <w:footerReference w:type="default" r:id="rId17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szCs w:val="21"/>
        </w:rPr>
        <w:t>SX3040GP5</w:t>
      </w:r>
      <w:r>
        <w:rPr>
          <w:rFonts w:ascii="仿宋_GB2312" w:eastAsia="仿宋_GB2312" w:hint="eastAsia"/>
          <w:szCs w:val="21"/>
        </w:rPr>
        <w:t>自卸汽车</w:t>
      </w:r>
    </w:p>
    <w:p w:rsidR="00237DAF" w:rsidRPr="0002394E" w:rsidRDefault="00237DAF">
      <w:pPr>
        <w:rPr>
          <w:rFonts w:ascii="仿宋_GB2312" w:eastAsia="仿宋_GB2312"/>
          <w:bCs/>
          <w:szCs w:val="21"/>
        </w:rPr>
      </w:pPr>
    </w:p>
    <w:p w:rsidR="00237DAF" w:rsidRDefault="00237DAF">
      <w:pPr>
        <w:rPr>
          <w:rFonts w:ascii="仿宋_GB2312" w:eastAsia="仿宋_GB2312"/>
          <w:bCs/>
          <w:szCs w:val="21"/>
        </w:rPr>
      </w:pPr>
    </w:p>
    <w:p w:rsidR="00237DAF" w:rsidRDefault="00237DAF">
      <w:pPr>
        <w:rPr>
          <w:rFonts w:ascii="仿宋_GB2312" w:eastAsia="仿宋_GB2312"/>
          <w:bCs/>
          <w:szCs w:val="21"/>
        </w:rPr>
        <w:sectPr w:rsidR="00237DAF">
          <w:footerReference w:type="default" r:id="rId18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237DAF" w:rsidRDefault="00737E23">
      <w:pPr>
        <w:spacing w:line="360" w:lineRule="exact"/>
        <w:ind w:firstLineChars="200" w:firstLine="562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说明：除特殊说明外，已核准更改产品技术参数、注册商标、企业名称、注册及生产地址的企业，允许其所生产的相应产品在核准更改后</w:t>
      </w:r>
      <w:r>
        <w:rPr>
          <w:rFonts w:ascii="仿宋_GB2312" w:eastAsia="仿宋_GB2312" w:hint="eastAsia"/>
          <w:b/>
          <w:sz w:val="28"/>
        </w:rPr>
        <w:t>6</w:t>
      </w:r>
      <w:r>
        <w:rPr>
          <w:rFonts w:ascii="仿宋_GB2312" w:eastAsia="仿宋_GB2312" w:hint="eastAsia"/>
          <w:b/>
          <w:sz w:val="28"/>
        </w:rPr>
        <w:t>个月内按照原《公告》内技术参数生产、销售。</w:t>
      </w:r>
    </w:p>
    <w:sectPr w:rsidR="00237DAF">
      <w:type w:val="continuous"/>
      <w:pgSz w:w="11906" w:h="16838"/>
      <w:pgMar w:top="2155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23" w:rsidRDefault="00737E23">
      <w:r>
        <w:separator/>
      </w:r>
    </w:p>
  </w:endnote>
  <w:endnote w:type="continuationSeparator" w:id="0">
    <w:p w:rsidR="00737E23" w:rsidRDefault="0073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DAF" w:rsidRDefault="00737E2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37DAF" w:rsidRDefault="00737E23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737E2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0;margin-top:0;width:10.55pt;height:12.05pt;z-index:2516551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" filled="f" stroked="f">
              <v:textbox style="mso-fit-shape-to-text:t" inset="0,0,0,0">
                <w:txbxContent>
                  <w:p w:rsidR="00237DAF" w:rsidRDefault="00737E23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 w:rsidRPr="00737E23">
                      <w:rPr>
                        <w:noProof/>
                      </w:rPr>
                      <w:t>1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DAF" w:rsidRDefault="00737E2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4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37DAF" w:rsidRDefault="00737E23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2394E" w:rsidRPr="0002394E">
                            <w:rPr>
                              <w:noProof/>
                            </w:rPr>
                            <w:t>81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10.55pt;height:12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" filled="f" stroked="f">
              <v:textbox style="mso-fit-shape-to-text:t" inset="0,0,0,0">
                <w:txbxContent>
                  <w:p w:rsidR="00237DAF" w:rsidRDefault="00737E23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 w:rsidR="0002394E" w:rsidRPr="0002394E">
                      <w:rPr>
                        <w:noProof/>
                      </w:rPr>
                      <w:t>81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DAF" w:rsidRDefault="00737E2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37DAF" w:rsidRDefault="00737E23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2394E" w:rsidRPr="0002394E">
                            <w:rPr>
                              <w:noProof/>
                            </w:rPr>
                            <w:t>82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.55pt;height:12.05pt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" filled="f" stroked="f">
              <v:textbox style="mso-fit-shape-to-text:t" inset="0,0,0,0">
                <w:txbxContent>
                  <w:p w:rsidR="00237DAF" w:rsidRDefault="00737E23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 w:rsidR="0002394E" w:rsidRPr="0002394E">
                      <w:rPr>
                        <w:noProof/>
                      </w:rPr>
                      <w:t>82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DAF" w:rsidRDefault="00737E2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5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37DAF" w:rsidRDefault="00737E23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70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10.55pt;height:12.05pt;z-index:2516561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" filled="f" stroked="f">
              <v:textbox style="mso-fit-shape-to-text:t" inset="0,0,0,0">
                <w:txbxContent>
                  <w:p w:rsidR="00237DAF" w:rsidRDefault="00737E23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70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DAF" w:rsidRDefault="00737E2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6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37DAF" w:rsidRDefault="00737E23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82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0;width:10.55pt;height:12.0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" filled="f" stroked="f">
              <v:textbox style="mso-fit-shape-to-text:t" inset="0,0,0,0">
                <w:txbxContent>
                  <w:p w:rsidR="00237DAF" w:rsidRDefault="00737E23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82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DAF" w:rsidRDefault="00737E2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3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37DAF" w:rsidRDefault="00737E23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2394E" w:rsidRPr="0002394E">
                            <w:rPr>
                              <w:noProof/>
                            </w:rPr>
                            <w:t>185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0;width:10.55pt;height:12.0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" filled="f" stroked="f">
              <v:textbox style="mso-fit-shape-to-text:t" inset="0,0,0,0">
                <w:txbxContent>
                  <w:p w:rsidR="00237DAF" w:rsidRDefault="00737E23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 w:rsidR="0002394E" w:rsidRPr="0002394E">
                      <w:rPr>
                        <w:noProof/>
                      </w:rPr>
                      <w:t>185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23" w:rsidRDefault="00737E23">
      <w:r>
        <w:separator/>
      </w:r>
    </w:p>
  </w:footnote>
  <w:footnote w:type="continuationSeparator" w:id="0">
    <w:p w:rsidR="00737E23" w:rsidRDefault="00737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CC0913"/>
    <w:multiLevelType w:val="singleLevel"/>
    <w:tmpl w:val="A4CC0913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D1BD3313"/>
    <w:multiLevelType w:val="multilevel"/>
    <w:tmpl w:val="D1BD3313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00000001"/>
    <w:multiLevelType w:val="singleLevel"/>
    <w:tmpl w:val="00000001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B"/>
    <w:multiLevelType w:val="singleLevel"/>
    <w:tmpl w:val="0000000B"/>
    <w:lvl w:ilvl="0">
      <w:start w:val="2"/>
      <w:numFmt w:val="chineseCounting"/>
      <w:suff w:val="nothing"/>
      <w:lvlText w:val="%1、"/>
      <w:lvlJc w:val="left"/>
    </w:lvl>
  </w:abstractNum>
  <w:abstractNum w:abstractNumId="4" w15:restartNumberingAfterBreak="0">
    <w:nsid w:val="00000014"/>
    <w:multiLevelType w:val="multilevel"/>
    <w:tmpl w:val="00000014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00000019"/>
    <w:multiLevelType w:val="singleLevel"/>
    <w:tmpl w:val="00000019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6" w15:restartNumberingAfterBreak="0">
    <w:nsid w:val="00CEBC98"/>
    <w:multiLevelType w:val="multilevel"/>
    <w:tmpl w:val="00CEBC98"/>
    <w:lvl w:ilvl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30" w:hanging="420"/>
      </w:pPr>
    </w:lvl>
    <w:lvl w:ilvl="2">
      <w:start w:val="1"/>
      <w:numFmt w:val="lowerRoman"/>
      <w:lvlText w:val="%3."/>
      <w:lvlJc w:val="right"/>
      <w:pPr>
        <w:ind w:left="1650" w:hanging="420"/>
      </w:pPr>
    </w:lvl>
    <w:lvl w:ilvl="3">
      <w:start w:val="1"/>
      <w:numFmt w:val="decimal"/>
      <w:lvlText w:val="%4."/>
      <w:lvlJc w:val="left"/>
      <w:pPr>
        <w:ind w:left="2070" w:hanging="420"/>
      </w:pPr>
    </w:lvl>
    <w:lvl w:ilvl="4">
      <w:start w:val="1"/>
      <w:numFmt w:val="lowerLetter"/>
      <w:lvlText w:val="%5)"/>
      <w:lvlJc w:val="left"/>
      <w:pPr>
        <w:ind w:left="2490" w:hanging="420"/>
      </w:pPr>
    </w:lvl>
    <w:lvl w:ilvl="5">
      <w:start w:val="1"/>
      <w:numFmt w:val="lowerRoman"/>
      <w:lvlText w:val="%6."/>
      <w:lvlJc w:val="right"/>
      <w:pPr>
        <w:ind w:left="2910" w:hanging="420"/>
      </w:pPr>
    </w:lvl>
    <w:lvl w:ilvl="6">
      <w:start w:val="1"/>
      <w:numFmt w:val="decimal"/>
      <w:lvlText w:val="%7."/>
      <w:lvlJc w:val="left"/>
      <w:pPr>
        <w:ind w:left="3330" w:hanging="420"/>
      </w:pPr>
    </w:lvl>
    <w:lvl w:ilvl="7">
      <w:start w:val="1"/>
      <w:numFmt w:val="lowerLetter"/>
      <w:lvlText w:val="%8)"/>
      <w:lvlJc w:val="left"/>
      <w:pPr>
        <w:ind w:left="3750" w:hanging="420"/>
      </w:pPr>
    </w:lvl>
    <w:lvl w:ilvl="8">
      <w:start w:val="1"/>
      <w:numFmt w:val="lowerRoman"/>
      <w:lvlText w:val="%9."/>
      <w:lvlJc w:val="right"/>
      <w:pPr>
        <w:ind w:left="4170" w:hanging="420"/>
      </w:pPr>
    </w:lvl>
  </w:abstractNum>
  <w:abstractNum w:abstractNumId="7" w15:restartNumberingAfterBreak="0">
    <w:nsid w:val="0221C8A2"/>
    <w:multiLevelType w:val="singleLevel"/>
    <w:tmpl w:val="0221C8A2"/>
    <w:lvl w:ilvl="0">
      <w:start w:val="1"/>
      <w:numFmt w:val="chineseCounting"/>
      <w:suff w:val="nothing"/>
      <w:lvlText w:val="(%1)"/>
      <w:lvlJc w:val="left"/>
    </w:lvl>
  </w:abstractNum>
  <w:abstractNum w:abstractNumId="8" w15:restartNumberingAfterBreak="0">
    <w:nsid w:val="0A202B0C"/>
    <w:multiLevelType w:val="multilevel"/>
    <w:tmpl w:val="0A202B0C"/>
    <w:lvl w:ilvl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10AC46EC"/>
    <w:multiLevelType w:val="multilevel"/>
    <w:tmpl w:val="10AC46EC"/>
    <w:lvl w:ilvl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17DE4E7F"/>
    <w:multiLevelType w:val="singleLevel"/>
    <w:tmpl w:val="17DE4E7F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11" w15:restartNumberingAfterBreak="0">
    <w:nsid w:val="18813197"/>
    <w:multiLevelType w:val="singleLevel"/>
    <w:tmpl w:val="18813197"/>
    <w:lvl w:ilvl="0">
      <w:start w:val="2"/>
      <w:numFmt w:val="chineseCounting"/>
      <w:suff w:val="nothing"/>
      <w:lvlText w:val="%1、"/>
      <w:lvlJc w:val="left"/>
    </w:lvl>
  </w:abstractNum>
  <w:abstractNum w:abstractNumId="12" w15:restartNumberingAfterBreak="0">
    <w:nsid w:val="1AD4782F"/>
    <w:multiLevelType w:val="singleLevel"/>
    <w:tmpl w:val="1AD4782F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13" w15:restartNumberingAfterBreak="0">
    <w:nsid w:val="236C1F43"/>
    <w:multiLevelType w:val="multilevel"/>
    <w:tmpl w:val="236C1F43"/>
    <w:lvl w:ilvl="0">
      <w:start w:val="1"/>
      <w:numFmt w:val="japaneseCounting"/>
      <w:lvlText w:val="%1、"/>
      <w:lvlJc w:val="left"/>
      <w:pPr>
        <w:ind w:left="1458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abstractNum w:abstractNumId="14" w15:restartNumberingAfterBreak="0">
    <w:nsid w:val="30266054"/>
    <w:multiLevelType w:val="multilevel"/>
    <w:tmpl w:val="3026605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9C155E4"/>
    <w:multiLevelType w:val="singleLevel"/>
    <w:tmpl w:val="39C155E4"/>
    <w:lvl w:ilvl="0">
      <w:start w:val="1"/>
      <w:numFmt w:val="decimal"/>
      <w:suff w:val="nothing"/>
      <w:lvlText w:val="%1."/>
      <w:lvlJc w:val="left"/>
    </w:lvl>
  </w:abstractNum>
  <w:abstractNum w:abstractNumId="16" w15:restartNumberingAfterBreak="0">
    <w:nsid w:val="39D14302"/>
    <w:multiLevelType w:val="multilevel"/>
    <w:tmpl w:val="39D14302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 w15:restartNumberingAfterBreak="0">
    <w:nsid w:val="3DF7702A"/>
    <w:multiLevelType w:val="singleLevel"/>
    <w:tmpl w:val="3DF7702A"/>
    <w:lvl w:ilvl="0">
      <w:start w:val="1"/>
      <w:numFmt w:val="chineseCounting"/>
      <w:suff w:val="nothing"/>
      <w:lvlText w:val="(%1)"/>
      <w:lvlJc w:val="left"/>
    </w:lvl>
  </w:abstractNum>
  <w:abstractNum w:abstractNumId="18" w15:restartNumberingAfterBreak="0">
    <w:nsid w:val="414656B7"/>
    <w:multiLevelType w:val="multilevel"/>
    <w:tmpl w:val="414656B7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 w15:restartNumberingAfterBreak="0">
    <w:nsid w:val="4A6D6FA0"/>
    <w:multiLevelType w:val="multilevel"/>
    <w:tmpl w:val="4A6D6FA0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 w15:restartNumberingAfterBreak="0">
    <w:nsid w:val="5581765A"/>
    <w:multiLevelType w:val="singleLevel"/>
    <w:tmpl w:val="5581765A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21" w15:restartNumberingAfterBreak="0">
    <w:nsid w:val="55905FAA"/>
    <w:multiLevelType w:val="multilevel"/>
    <w:tmpl w:val="55905FAA"/>
    <w:lvl w:ilvl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58AE9439"/>
    <w:multiLevelType w:val="singleLevel"/>
    <w:tmpl w:val="58AE9439"/>
    <w:lvl w:ilvl="0">
      <w:start w:val="1"/>
      <w:numFmt w:val="chineseCounting"/>
      <w:suff w:val="nothing"/>
      <w:lvlText w:val="(%1)"/>
      <w:lvlJc w:val="left"/>
    </w:lvl>
  </w:abstractNum>
  <w:abstractNum w:abstractNumId="23" w15:restartNumberingAfterBreak="0">
    <w:nsid w:val="58AEE676"/>
    <w:multiLevelType w:val="multilevel"/>
    <w:tmpl w:val="58AEE676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4" w15:restartNumberingAfterBreak="0">
    <w:nsid w:val="5AC92975"/>
    <w:multiLevelType w:val="multilevel"/>
    <w:tmpl w:val="5AC92975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5" w15:restartNumberingAfterBreak="0">
    <w:nsid w:val="77C47D03"/>
    <w:multiLevelType w:val="singleLevel"/>
    <w:tmpl w:val="77C47D03"/>
    <w:lvl w:ilvl="0">
      <w:start w:val="1"/>
      <w:numFmt w:val="decimal"/>
      <w:suff w:val="nothing"/>
      <w:lvlText w:val="%1."/>
      <w:lvlJc w:val="left"/>
    </w:lvl>
  </w:abstractNum>
  <w:abstractNum w:abstractNumId="26" w15:restartNumberingAfterBreak="0">
    <w:nsid w:val="795F13E0"/>
    <w:multiLevelType w:val="multilevel"/>
    <w:tmpl w:val="795F13E0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7" w15:restartNumberingAfterBreak="0">
    <w:nsid w:val="7C4375EA"/>
    <w:multiLevelType w:val="multilevel"/>
    <w:tmpl w:val="7C4375EA"/>
    <w:lvl w:ilvl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30" w:hanging="420"/>
      </w:pPr>
    </w:lvl>
    <w:lvl w:ilvl="2">
      <w:start w:val="1"/>
      <w:numFmt w:val="lowerRoman"/>
      <w:lvlText w:val="%3."/>
      <w:lvlJc w:val="right"/>
      <w:pPr>
        <w:ind w:left="1650" w:hanging="420"/>
      </w:pPr>
    </w:lvl>
    <w:lvl w:ilvl="3">
      <w:start w:val="1"/>
      <w:numFmt w:val="decimal"/>
      <w:lvlText w:val="%4."/>
      <w:lvlJc w:val="left"/>
      <w:pPr>
        <w:ind w:left="2070" w:hanging="420"/>
      </w:pPr>
    </w:lvl>
    <w:lvl w:ilvl="4">
      <w:start w:val="1"/>
      <w:numFmt w:val="lowerLetter"/>
      <w:lvlText w:val="%5)"/>
      <w:lvlJc w:val="left"/>
      <w:pPr>
        <w:ind w:left="2490" w:hanging="420"/>
      </w:pPr>
    </w:lvl>
    <w:lvl w:ilvl="5">
      <w:start w:val="1"/>
      <w:numFmt w:val="lowerRoman"/>
      <w:lvlText w:val="%6."/>
      <w:lvlJc w:val="right"/>
      <w:pPr>
        <w:ind w:left="2910" w:hanging="420"/>
      </w:pPr>
    </w:lvl>
    <w:lvl w:ilvl="6">
      <w:start w:val="1"/>
      <w:numFmt w:val="decimal"/>
      <w:lvlText w:val="%7."/>
      <w:lvlJc w:val="left"/>
      <w:pPr>
        <w:ind w:left="3330" w:hanging="420"/>
      </w:pPr>
    </w:lvl>
    <w:lvl w:ilvl="7">
      <w:start w:val="1"/>
      <w:numFmt w:val="lowerLetter"/>
      <w:lvlText w:val="%8)"/>
      <w:lvlJc w:val="left"/>
      <w:pPr>
        <w:ind w:left="3750" w:hanging="420"/>
      </w:pPr>
    </w:lvl>
    <w:lvl w:ilvl="8">
      <w:start w:val="1"/>
      <w:numFmt w:val="lowerRoman"/>
      <w:lvlText w:val="%9."/>
      <w:lvlJc w:val="right"/>
      <w:pPr>
        <w:ind w:left="4170" w:hanging="420"/>
      </w:pPr>
    </w:lvl>
  </w:abstractNum>
  <w:abstractNum w:abstractNumId="28" w15:restartNumberingAfterBreak="0">
    <w:nsid w:val="7E765830"/>
    <w:multiLevelType w:val="singleLevel"/>
    <w:tmpl w:val="7E765830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8"/>
  </w:num>
  <w:num w:numId="5">
    <w:abstractNumId w:val="2"/>
  </w:num>
  <w:num w:numId="6">
    <w:abstractNumId w:val="20"/>
  </w:num>
  <w:num w:numId="7">
    <w:abstractNumId w:val="10"/>
  </w:num>
  <w:num w:numId="8">
    <w:abstractNumId w:val="13"/>
  </w:num>
  <w:num w:numId="9">
    <w:abstractNumId w:val="4"/>
  </w:num>
  <w:num w:numId="10">
    <w:abstractNumId w:val="19"/>
  </w:num>
  <w:num w:numId="11">
    <w:abstractNumId w:val="9"/>
  </w:num>
  <w:num w:numId="12">
    <w:abstractNumId w:val="11"/>
  </w:num>
  <w:num w:numId="13">
    <w:abstractNumId w:val="26"/>
  </w:num>
  <w:num w:numId="14">
    <w:abstractNumId w:val="21"/>
  </w:num>
  <w:num w:numId="15">
    <w:abstractNumId w:val="8"/>
  </w:num>
  <w:num w:numId="16">
    <w:abstractNumId w:val="24"/>
  </w:num>
  <w:num w:numId="17">
    <w:abstractNumId w:val="1"/>
  </w:num>
  <w:num w:numId="18">
    <w:abstractNumId w:val="27"/>
  </w:num>
  <w:num w:numId="19">
    <w:abstractNumId w:val="22"/>
  </w:num>
  <w:num w:numId="20">
    <w:abstractNumId w:val="25"/>
  </w:num>
  <w:num w:numId="21">
    <w:abstractNumId w:val="15"/>
  </w:num>
  <w:num w:numId="22">
    <w:abstractNumId w:val="6"/>
  </w:num>
  <w:num w:numId="23">
    <w:abstractNumId w:val="7"/>
  </w:num>
  <w:num w:numId="24">
    <w:abstractNumId w:val="0"/>
  </w:num>
  <w:num w:numId="25">
    <w:abstractNumId w:val="14"/>
  </w:num>
  <w:num w:numId="26">
    <w:abstractNumId w:val="17"/>
  </w:num>
  <w:num w:numId="27">
    <w:abstractNumId w:val="23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B64"/>
    <w:rsid w:val="000021DF"/>
    <w:rsid w:val="0000294A"/>
    <w:rsid w:val="00017F2A"/>
    <w:rsid w:val="00017FE4"/>
    <w:rsid w:val="0002394E"/>
    <w:rsid w:val="00023C41"/>
    <w:rsid w:val="00023C4C"/>
    <w:rsid w:val="000243A7"/>
    <w:rsid w:val="00024553"/>
    <w:rsid w:val="00025BFF"/>
    <w:rsid w:val="00026AA9"/>
    <w:rsid w:val="0002704A"/>
    <w:rsid w:val="000271AB"/>
    <w:rsid w:val="0002764E"/>
    <w:rsid w:val="00030998"/>
    <w:rsid w:val="00031E51"/>
    <w:rsid w:val="00032DB1"/>
    <w:rsid w:val="00033467"/>
    <w:rsid w:val="00033C5B"/>
    <w:rsid w:val="00036DCA"/>
    <w:rsid w:val="00037D5C"/>
    <w:rsid w:val="000402E0"/>
    <w:rsid w:val="0004229D"/>
    <w:rsid w:val="000422DA"/>
    <w:rsid w:val="00045451"/>
    <w:rsid w:val="00047786"/>
    <w:rsid w:val="0005228E"/>
    <w:rsid w:val="00052856"/>
    <w:rsid w:val="00060464"/>
    <w:rsid w:val="00060C57"/>
    <w:rsid w:val="00062A98"/>
    <w:rsid w:val="00064202"/>
    <w:rsid w:val="00064DB6"/>
    <w:rsid w:val="000662C2"/>
    <w:rsid w:val="0006698C"/>
    <w:rsid w:val="00071D01"/>
    <w:rsid w:val="0007241E"/>
    <w:rsid w:val="00073219"/>
    <w:rsid w:val="00074FB2"/>
    <w:rsid w:val="0007607A"/>
    <w:rsid w:val="00081C75"/>
    <w:rsid w:val="00081D27"/>
    <w:rsid w:val="00084BEC"/>
    <w:rsid w:val="000905A4"/>
    <w:rsid w:val="000919BD"/>
    <w:rsid w:val="000944DE"/>
    <w:rsid w:val="00095119"/>
    <w:rsid w:val="000A1D84"/>
    <w:rsid w:val="000A4BF7"/>
    <w:rsid w:val="000B1BDE"/>
    <w:rsid w:val="000B2300"/>
    <w:rsid w:val="000B286B"/>
    <w:rsid w:val="000B28E2"/>
    <w:rsid w:val="000B39B5"/>
    <w:rsid w:val="000B5073"/>
    <w:rsid w:val="000B54C6"/>
    <w:rsid w:val="000B6BCA"/>
    <w:rsid w:val="000C3235"/>
    <w:rsid w:val="000C3A6E"/>
    <w:rsid w:val="000C5723"/>
    <w:rsid w:val="000C6625"/>
    <w:rsid w:val="000C7715"/>
    <w:rsid w:val="000C7BFE"/>
    <w:rsid w:val="000D13BA"/>
    <w:rsid w:val="000D4931"/>
    <w:rsid w:val="000D53F9"/>
    <w:rsid w:val="000D644B"/>
    <w:rsid w:val="000D7A77"/>
    <w:rsid w:val="000E0515"/>
    <w:rsid w:val="000E4C69"/>
    <w:rsid w:val="000E56A7"/>
    <w:rsid w:val="000E7897"/>
    <w:rsid w:val="000E7F5D"/>
    <w:rsid w:val="000F0CD7"/>
    <w:rsid w:val="000F4790"/>
    <w:rsid w:val="000F7562"/>
    <w:rsid w:val="000F7AA8"/>
    <w:rsid w:val="00100A41"/>
    <w:rsid w:val="0011021F"/>
    <w:rsid w:val="0011668D"/>
    <w:rsid w:val="00121D07"/>
    <w:rsid w:val="00123989"/>
    <w:rsid w:val="001245C3"/>
    <w:rsid w:val="001328AA"/>
    <w:rsid w:val="00134BC1"/>
    <w:rsid w:val="00135257"/>
    <w:rsid w:val="0013534E"/>
    <w:rsid w:val="0014234C"/>
    <w:rsid w:val="001467D6"/>
    <w:rsid w:val="00147215"/>
    <w:rsid w:val="00151C42"/>
    <w:rsid w:val="001523CA"/>
    <w:rsid w:val="001538B4"/>
    <w:rsid w:val="00153FAC"/>
    <w:rsid w:val="00156526"/>
    <w:rsid w:val="00161C35"/>
    <w:rsid w:val="00162CE4"/>
    <w:rsid w:val="00163AD9"/>
    <w:rsid w:val="00167A8D"/>
    <w:rsid w:val="00172A27"/>
    <w:rsid w:val="001731B4"/>
    <w:rsid w:val="0017523A"/>
    <w:rsid w:val="0017607A"/>
    <w:rsid w:val="00177A86"/>
    <w:rsid w:val="00180420"/>
    <w:rsid w:val="00180D42"/>
    <w:rsid w:val="001811F6"/>
    <w:rsid w:val="00185F4D"/>
    <w:rsid w:val="0018609F"/>
    <w:rsid w:val="001866A7"/>
    <w:rsid w:val="00186A5E"/>
    <w:rsid w:val="001879F6"/>
    <w:rsid w:val="00190765"/>
    <w:rsid w:val="0019295F"/>
    <w:rsid w:val="00192BB8"/>
    <w:rsid w:val="001931E9"/>
    <w:rsid w:val="00194496"/>
    <w:rsid w:val="0019475A"/>
    <w:rsid w:val="00197B39"/>
    <w:rsid w:val="001A0986"/>
    <w:rsid w:val="001A1331"/>
    <w:rsid w:val="001A1606"/>
    <w:rsid w:val="001A4ACB"/>
    <w:rsid w:val="001A7DF9"/>
    <w:rsid w:val="001B092F"/>
    <w:rsid w:val="001B3014"/>
    <w:rsid w:val="001B5B35"/>
    <w:rsid w:val="001B61DA"/>
    <w:rsid w:val="001B69F4"/>
    <w:rsid w:val="001C017A"/>
    <w:rsid w:val="001C1297"/>
    <w:rsid w:val="001C1DD8"/>
    <w:rsid w:val="001C534F"/>
    <w:rsid w:val="001C6467"/>
    <w:rsid w:val="001D2E54"/>
    <w:rsid w:val="001D411C"/>
    <w:rsid w:val="001D7DF5"/>
    <w:rsid w:val="001E0D16"/>
    <w:rsid w:val="001E6139"/>
    <w:rsid w:val="001F2937"/>
    <w:rsid w:val="001F33BD"/>
    <w:rsid w:val="001F424D"/>
    <w:rsid w:val="001F74A0"/>
    <w:rsid w:val="001F7DCB"/>
    <w:rsid w:val="00200458"/>
    <w:rsid w:val="00200BF4"/>
    <w:rsid w:val="0020113F"/>
    <w:rsid w:val="002043C7"/>
    <w:rsid w:val="00206162"/>
    <w:rsid w:val="002102DD"/>
    <w:rsid w:val="00213236"/>
    <w:rsid w:val="00214750"/>
    <w:rsid w:val="00215942"/>
    <w:rsid w:val="0021652E"/>
    <w:rsid w:val="00216703"/>
    <w:rsid w:val="002212A3"/>
    <w:rsid w:val="00222CE7"/>
    <w:rsid w:val="00223400"/>
    <w:rsid w:val="00231AC1"/>
    <w:rsid w:val="00232153"/>
    <w:rsid w:val="002348CC"/>
    <w:rsid w:val="00237DAF"/>
    <w:rsid w:val="0024157D"/>
    <w:rsid w:val="002428B5"/>
    <w:rsid w:val="0024418E"/>
    <w:rsid w:val="00245C45"/>
    <w:rsid w:val="00247811"/>
    <w:rsid w:val="00247819"/>
    <w:rsid w:val="002533BC"/>
    <w:rsid w:val="00254070"/>
    <w:rsid w:val="002545A2"/>
    <w:rsid w:val="00255B80"/>
    <w:rsid w:val="002560EC"/>
    <w:rsid w:val="002570DB"/>
    <w:rsid w:val="002601C5"/>
    <w:rsid w:val="002613E2"/>
    <w:rsid w:val="00262CE4"/>
    <w:rsid w:val="00267DE9"/>
    <w:rsid w:val="002726D8"/>
    <w:rsid w:val="00273DD6"/>
    <w:rsid w:val="0027514E"/>
    <w:rsid w:val="0027637E"/>
    <w:rsid w:val="00276661"/>
    <w:rsid w:val="00276C26"/>
    <w:rsid w:val="00277052"/>
    <w:rsid w:val="00277777"/>
    <w:rsid w:val="002801A6"/>
    <w:rsid w:val="00285B69"/>
    <w:rsid w:val="002860BC"/>
    <w:rsid w:val="00286656"/>
    <w:rsid w:val="00286F27"/>
    <w:rsid w:val="00292AC9"/>
    <w:rsid w:val="00295D94"/>
    <w:rsid w:val="00296AF4"/>
    <w:rsid w:val="002A0C8D"/>
    <w:rsid w:val="002A0FC3"/>
    <w:rsid w:val="002A5B51"/>
    <w:rsid w:val="002B28BF"/>
    <w:rsid w:val="002B3272"/>
    <w:rsid w:val="002B5C66"/>
    <w:rsid w:val="002B67DA"/>
    <w:rsid w:val="002C0BCA"/>
    <w:rsid w:val="002C15EB"/>
    <w:rsid w:val="002C284B"/>
    <w:rsid w:val="002C2D00"/>
    <w:rsid w:val="002C33D4"/>
    <w:rsid w:val="002C3CED"/>
    <w:rsid w:val="002C7276"/>
    <w:rsid w:val="002C7CBB"/>
    <w:rsid w:val="002D3356"/>
    <w:rsid w:val="002D60F6"/>
    <w:rsid w:val="002D6AC1"/>
    <w:rsid w:val="002D7A73"/>
    <w:rsid w:val="002E0623"/>
    <w:rsid w:val="002E1A0C"/>
    <w:rsid w:val="002E255C"/>
    <w:rsid w:val="002E36F5"/>
    <w:rsid w:val="002E7232"/>
    <w:rsid w:val="002E7B03"/>
    <w:rsid w:val="002F023A"/>
    <w:rsid w:val="002F0502"/>
    <w:rsid w:val="002F0824"/>
    <w:rsid w:val="002F33D9"/>
    <w:rsid w:val="00300FFB"/>
    <w:rsid w:val="003015DF"/>
    <w:rsid w:val="00302B39"/>
    <w:rsid w:val="00303AD0"/>
    <w:rsid w:val="00305A1A"/>
    <w:rsid w:val="00311070"/>
    <w:rsid w:val="00312C71"/>
    <w:rsid w:val="00315BB7"/>
    <w:rsid w:val="003178C5"/>
    <w:rsid w:val="00321FD4"/>
    <w:rsid w:val="003248C3"/>
    <w:rsid w:val="00325435"/>
    <w:rsid w:val="0033187E"/>
    <w:rsid w:val="00332792"/>
    <w:rsid w:val="00341F30"/>
    <w:rsid w:val="0034364E"/>
    <w:rsid w:val="00344F4B"/>
    <w:rsid w:val="0034560F"/>
    <w:rsid w:val="00345D2F"/>
    <w:rsid w:val="00347330"/>
    <w:rsid w:val="00347B5E"/>
    <w:rsid w:val="00351E32"/>
    <w:rsid w:val="003574A3"/>
    <w:rsid w:val="0036013A"/>
    <w:rsid w:val="003601F2"/>
    <w:rsid w:val="00361BA7"/>
    <w:rsid w:val="00363232"/>
    <w:rsid w:val="00364573"/>
    <w:rsid w:val="00365961"/>
    <w:rsid w:val="00367E6C"/>
    <w:rsid w:val="0037369A"/>
    <w:rsid w:val="00373A2E"/>
    <w:rsid w:val="003756DB"/>
    <w:rsid w:val="00375994"/>
    <w:rsid w:val="003776BD"/>
    <w:rsid w:val="00387894"/>
    <w:rsid w:val="00390C2C"/>
    <w:rsid w:val="003933A4"/>
    <w:rsid w:val="00393571"/>
    <w:rsid w:val="00395EEA"/>
    <w:rsid w:val="00397555"/>
    <w:rsid w:val="0039790C"/>
    <w:rsid w:val="003A0ED3"/>
    <w:rsid w:val="003A145B"/>
    <w:rsid w:val="003A16CE"/>
    <w:rsid w:val="003A2F34"/>
    <w:rsid w:val="003A5419"/>
    <w:rsid w:val="003A71D1"/>
    <w:rsid w:val="003B26DD"/>
    <w:rsid w:val="003B335B"/>
    <w:rsid w:val="003B46BF"/>
    <w:rsid w:val="003B6D4C"/>
    <w:rsid w:val="003B6F9B"/>
    <w:rsid w:val="003C002C"/>
    <w:rsid w:val="003C16CE"/>
    <w:rsid w:val="003C24DB"/>
    <w:rsid w:val="003C3059"/>
    <w:rsid w:val="003C356A"/>
    <w:rsid w:val="003C64EF"/>
    <w:rsid w:val="003D22FD"/>
    <w:rsid w:val="003D4CF0"/>
    <w:rsid w:val="003D79DE"/>
    <w:rsid w:val="003E34C6"/>
    <w:rsid w:val="003E3A21"/>
    <w:rsid w:val="003E455A"/>
    <w:rsid w:val="003E7801"/>
    <w:rsid w:val="003F0815"/>
    <w:rsid w:val="003F0BA7"/>
    <w:rsid w:val="003F4353"/>
    <w:rsid w:val="00400F90"/>
    <w:rsid w:val="0040270E"/>
    <w:rsid w:val="00402A1E"/>
    <w:rsid w:val="00406CF1"/>
    <w:rsid w:val="004141CA"/>
    <w:rsid w:val="00415654"/>
    <w:rsid w:val="00415724"/>
    <w:rsid w:val="0041576E"/>
    <w:rsid w:val="004209D8"/>
    <w:rsid w:val="00421873"/>
    <w:rsid w:val="00423556"/>
    <w:rsid w:val="00423AF4"/>
    <w:rsid w:val="004245E8"/>
    <w:rsid w:val="00424B86"/>
    <w:rsid w:val="00424F35"/>
    <w:rsid w:val="00426304"/>
    <w:rsid w:val="004263CA"/>
    <w:rsid w:val="00426A0B"/>
    <w:rsid w:val="0042765F"/>
    <w:rsid w:val="00430C14"/>
    <w:rsid w:val="00433308"/>
    <w:rsid w:val="004346D6"/>
    <w:rsid w:val="0043628D"/>
    <w:rsid w:val="00436E45"/>
    <w:rsid w:val="004422D7"/>
    <w:rsid w:val="00450AB3"/>
    <w:rsid w:val="004512AB"/>
    <w:rsid w:val="00451D4B"/>
    <w:rsid w:val="00452EC0"/>
    <w:rsid w:val="00453E18"/>
    <w:rsid w:val="00455AEE"/>
    <w:rsid w:val="00455CC8"/>
    <w:rsid w:val="0046044B"/>
    <w:rsid w:val="00462735"/>
    <w:rsid w:val="00462EFF"/>
    <w:rsid w:val="004638FE"/>
    <w:rsid w:val="004644C0"/>
    <w:rsid w:val="004664F5"/>
    <w:rsid w:val="00466AA4"/>
    <w:rsid w:val="00472A11"/>
    <w:rsid w:val="00472B75"/>
    <w:rsid w:val="00475C1E"/>
    <w:rsid w:val="00480DD7"/>
    <w:rsid w:val="004826A2"/>
    <w:rsid w:val="00482896"/>
    <w:rsid w:val="00484DC4"/>
    <w:rsid w:val="00486A67"/>
    <w:rsid w:val="0048756D"/>
    <w:rsid w:val="00487920"/>
    <w:rsid w:val="00492561"/>
    <w:rsid w:val="00497BE1"/>
    <w:rsid w:val="004A6873"/>
    <w:rsid w:val="004B059F"/>
    <w:rsid w:val="004B16AB"/>
    <w:rsid w:val="004B3787"/>
    <w:rsid w:val="004B51A8"/>
    <w:rsid w:val="004B6097"/>
    <w:rsid w:val="004B73D3"/>
    <w:rsid w:val="004C7815"/>
    <w:rsid w:val="004D1942"/>
    <w:rsid w:val="004D2B4F"/>
    <w:rsid w:val="004D35BB"/>
    <w:rsid w:val="004D4579"/>
    <w:rsid w:val="004D4870"/>
    <w:rsid w:val="004D50E2"/>
    <w:rsid w:val="004D5361"/>
    <w:rsid w:val="004D7877"/>
    <w:rsid w:val="004E0C9A"/>
    <w:rsid w:val="004E19DD"/>
    <w:rsid w:val="004E2EE6"/>
    <w:rsid w:val="004E5118"/>
    <w:rsid w:val="004E732D"/>
    <w:rsid w:val="004E7E4B"/>
    <w:rsid w:val="004F2BA5"/>
    <w:rsid w:val="004F4C1E"/>
    <w:rsid w:val="0050108A"/>
    <w:rsid w:val="00501B2F"/>
    <w:rsid w:val="00504547"/>
    <w:rsid w:val="005052F9"/>
    <w:rsid w:val="00506BBB"/>
    <w:rsid w:val="00506BED"/>
    <w:rsid w:val="0050768A"/>
    <w:rsid w:val="00511A2C"/>
    <w:rsid w:val="00511AC4"/>
    <w:rsid w:val="005121A9"/>
    <w:rsid w:val="00517DC6"/>
    <w:rsid w:val="00524ECD"/>
    <w:rsid w:val="005254A1"/>
    <w:rsid w:val="00531FCA"/>
    <w:rsid w:val="00532A3B"/>
    <w:rsid w:val="0053373E"/>
    <w:rsid w:val="00534A79"/>
    <w:rsid w:val="00536563"/>
    <w:rsid w:val="00541E98"/>
    <w:rsid w:val="0054238A"/>
    <w:rsid w:val="00544EC4"/>
    <w:rsid w:val="00545A3D"/>
    <w:rsid w:val="00550834"/>
    <w:rsid w:val="005516E4"/>
    <w:rsid w:val="005538CC"/>
    <w:rsid w:val="00554A26"/>
    <w:rsid w:val="00560C1A"/>
    <w:rsid w:val="005628D2"/>
    <w:rsid w:val="00563E84"/>
    <w:rsid w:val="00566184"/>
    <w:rsid w:val="0056714C"/>
    <w:rsid w:val="0057001D"/>
    <w:rsid w:val="005701A8"/>
    <w:rsid w:val="00571DB9"/>
    <w:rsid w:val="00572160"/>
    <w:rsid w:val="00572936"/>
    <w:rsid w:val="00572DF0"/>
    <w:rsid w:val="00573691"/>
    <w:rsid w:val="005741CA"/>
    <w:rsid w:val="0057425C"/>
    <w:rsid w:val="005755E6"/>
    <w:rsid w:val="0057654D"/>
    <w:rsid w:val="005817B1"/>
    <w:rsid w:val="00581832"/>
    <w:rsid w:val="005822FA"/>
    <w:rsid w:val="005832AE"/>
    <w:rsid w:val="00585242"/>
    <w:rsid w:val="00587AFC"/>
    <w:rsid w:val="00591A29"/>
    <w:rsid w:val="00592D70"/>
    <w:rsid w:val="00593775"/>
    <w:rsid w:val="005963AF"/>
    <w:rsid w:val="00596B92"/>
    <w:rsid w:val="00597C1A"/>
    <w:rsid w:val="005A169E"/>
    <w:rsid w:val="005A6088"/>
    <w:rsid w:val="005B3232"/>
    <w:rsid w:val="005B51CF"/>
    <w:rsid w:val="005C01D3"/>
    <w:rsid w:val="005C12C9"/>
    <w:rsid w:val="005C174D"/>
    <w:rsid w:val="005C1918"/>
    <w:rsid w:val="005C390B"/>
    <w:rsid w:val="005D5320"/>
    <w:rsid w:val="005D5AEB"/>
    <w:rsid w:val="005D5E30"/>
    <w:rsid w:val="005E1155"/>
    <w:rsid w:val="005E1A15"/>
    <w:rsid w:val="005E1C14"/>
    <w:rsid w:val="005E2964"/>
    <w:rsid w:val="005E2B68"/>
    <w:rsid w:val="005E33BD"/>
    <w:rsid w:val="005E3C99"/>
    <w:rsid w:val="005E5107"/>
    <w:rsid w:val="005E5A19"/>
    <w:rsid w:val="005E6E57"/>
    <w:rsid w:val="005F6837"/>
    <w:rsid w:val="005F6975"/>
    <w:rsid w:val="005F69AE"/>
    <w:rsid w:val="005F73A3"/>
    <w:rsid w:val="005F76F8"/>
    <w:rsid w:val="005F7E27"/>
    <w:rsid w:val="0060128C"/>
    <w:rsid w:val="0060349A"/>
    <w:rsid w:val="00605DD1"/>
    <w:rsid w:val="00606A59"/>
    <w:rsid w:val="00607360"/>
    <w:rsid w:val="00612F52"/>
    <w:rsid w:val="006205BB"/>
    <w:rsid w:val="006214A4"/>
    <w:rsid w:val="00621A6B"/>
    <w:rsid w:val="00622293"/>
    <w:rsid w:val="00626187"/>
    <w:rsid w:val="00626CAB"/>
    <w:rsid w:val="006272C1"/>
    <w:rsid w:val="00631692"/>
    <w:rsid w:val="00635C3A"/>
    <w:rsid w:val="0063627F"/>
    <w:rsid w:val="00640E76"/>
    <w:rsid w:val="00641791"/>
    <w:rsid w:val="00642E92"/>
    <w:rsid w:val="00650B21"/>
    <w:rsid w:val="0065139C"/>
    <w:rsid w:val="0065242B"/>
    <w:rsid w:val="006548C1"/>
    <w:rsid w:val="006550E9"/>
    <w:rsid w:val="006552D3"/>
    <w:rsid w:val="00655DCE"/>
    <w:rsid w:val="00657541"/>
    <w:rsid w:val="0066170B"/>
    <w:rsid w:val="00663CAA"/>
    <w:rsid w:val="006654B7"/>
    <w:rsid w:val="00670E0D"/>
    <w:rsid w:val="006800C2"/>
    <w:rsid w:val="006845BD"/>
    <w:rsid w:val="00684FE7"/>
    <w:rsid w:val="006870CE"/>
    <w:rsid w:val="00687A1E"/>
    <w:rsid w:val="006954D7"/>
    <w:rsid w:val="00695A10"/>
    <w:rsid w:val="006967FE"/>
    <w:rsid w:val="00696987"/>
    <w:rsid w:val="006A104A"/>
    <w:rsid w:val="006B0DAB"/>
    <w:rsid w:val="006B5055"/>
    <w:rsid w:val="006B62F7"/>
    <w:rsid w:val="006B7A0F"/>
    <w:rsid w:val="006C28A1"/>
    <w:rsid w:val="006C3299"/>
    <w:rsid w:val="006C4625"/>
    <w:rsid w:val="006C792E"/>
    <w:rsid w:val="006D1027"/>
    <w:rsid w:val="006D55D3"/>
    <w:rsid w:val="006E1437"/>
    <w:rsid w:val="006E40C4"/>
    <w:rsid w:val="006F56BE"/>
    <w:rsid w:val="006F743A"/>
    <w:rsid w:val="006F752E"/>
    <w:rsid w:val="007022A5"/>
    <w:rsid w:val="00702827"/>
    <w:rsid w:val="0071243F"/>
    <w:rsid w:val="007124EF"/>
    <w:rsid w:val="007148E2"/>
    <w:rsid w:val="0071498A"/>
    <w:rsid w:val="00714A53"/>
    <w:rsid w:val="00724426"/>
    <w:rsid w:val="007301F9"/>
    <w:rsid w:val="00732FCA"/>
    <w:rsid w:val="00733335"/>
    <w:rsid w:val="007334B8"/>
    <w:rsid w:val="00733616"/>
    <w:rsid w:val="00737409"/>
    <w:rsid w:val="00737E23"/>
    <w:rsid w:val="00743064"/>
    <w:rsid w:val="007521C4"/>
    <w:rsid w:val="007538C7"/>
    <w:rsid w:val="00754D01"/>
    <w:rsid w:val="00755B8E"/>
    <w:rsid w:val="007561EE"/>
    <w:rsid w:val="0075638D"/>
    <w:rsid w:val="007626B0"/>
    <w:rsid w:val="007627E7"/>
    <w:rsid w:val="00770947"/>
    <w:rsid w:val="00772347"/>
    <w:rsid w:val="007730ED"/>
    <w:rsid w:val="007748A2"/>
    <w:rsid w:val="00776640"/>
    <w:rsid w:val="00776D83"/>
    <w:rsid w:val="00777FA9"/>
    <w:rsid w:val="00780BC4"/>
    <w:rsid w:val="00781FA4"/>
    <w:rsid w:val="007838A4"/>
    <w:rsid w:val="007845AC"/>
    <w:rsid w:val="007864B1"/>
    <w:rsid w:val="007872B2"/>
    <w:rsid w:val="007935E2"/>
    <w:rsid w:val="0079556C"/>
    <w:rsid w:val="00796719"/>
    <w:rsid w:val="007967AB"/>
    <w:rsid w:val="007A2B0F"/>
    <w:rsid w:val="007A5284"/>
    <w:rsid w:val="007A59C2"/>
    <w:rsid w:val="007A75D9"/>
    <w:rsid w:val="007B2012"/>
    <w:rsid w:val="007B21EF"/>
    <w:rsid w:val="007C2E9D"/>
    <w:rsid w:val="007D0AA5"/>
    <w:rsid w:val="007D11D7"/>
    <w:rsid w:val="007D49B5"/>
    <w:rsid w:val="007D4E2B"/>
    <w:rsid w:val="007D548F"/>
    <w:rsid w:val="007D690D"/>
    <w:rsid w:val="007D70B1"/>
    <w:rsid w:val="007D7A25"/>
    <w:rsid w:val="007E18D0"/>
    <w:rsid w:val="007E46D8"/>
    <w:rsid w:val="007F1AE9"/>
    <w:rsid w:val="007F1C7D"/>
    <w:rsid w:val="007F2800"/>
    <w:rsid w:val="007F53C7"/>
    <w:rsid w:val="007F6211"/>
    <w:rsid w:val="008013C5"/>
    <w:rsid w:val="0080420C"/>
    <w:rsid w:val="0080473F"/>
    <w:rsid w:val="0080692D"/>
    <w:rsid w:val="00816EA0"/>
    <w:rsid w:val="00817503"/>
    <w:rsid w:val="0082003F"/>
    <w:rsid w:val="00821E67"/>
    <w:rsid w:val="00822EB4"/>
    <w:rsid w:val="0082401F"/>
    <w:rsid w:val="008260FE"/>
    <w:rsid w:val="0083186C"/>
    <w:rsid w:val="0083356F"/>
    <w:rsid w:val="0083478B"/>
    <w:rsid w:val="0083539C"/>
    <w:rsid w:val="00835996"/>
    <w:rsid w:val="00835E18"/>
    <w:rsid w:val="00841D4E"/>
    <w:rsid w:val="0084307A"/>
    <w:rsid w:val="00844862"/>
    <w:rsid w:val="00850323"/>
    <w:rsid w:val="008550E9"/>
    <w:rsid w:val="00857D96"/>
    <w:rsid w:val="00860AC8"/>
    <w:rsid w:val="00862694"/>
    <w:rsid w:val="0086528C"/>
    <w:rsid w:val="0087006B"/>
    <w:rsid w:val="00870BF0"/>
    <w:rsid w:val="008717FC"/>
    <w:rsid w:val="00873607"/>
    <w:rsid w:val="00874D52"/>
    <w:rsid w:val="00876AEF"/>
    <w:rsid w:val="0087756E"/>
    <w:rsid w:val="008A0B8E"/>
    <w:rsid w:val="008A0E06"/>
    <w:rsid w:val="008A3D34"/>
    <w:rsid w:val="008A6353"/>
    <w:rsid w:val="008A745A"/>
    <w:rsid w:val="008A7FC5"/>
    <w:rsid w:val="008B049F"/>
    <w:rsid w:val="008B68B2"/>
    <w:rsid w:val="008C0DD1"/>
    <w:rsid w:val="008C56C9"/>
    <w:rsid w:val="008D0EA2"/>
    <w:rsid w:val="008D1E8E"/>
    <w:rsid w:val="008D3713"/>
    <w:rsid w:val="008D6985"/>
    <w:rsid w:val="008E5D9A"/>
    <w:rsid w:val="008E7878"/>
    <w:rsid w:val="008F36D1"/>
    <w:rsid w:val="008F4E32"/>
    <w:rsid w:val="009004C7"/>
    <w:rsid w:val="00900A22"/>
    <w:rsid w:val="00906C0A"/>
    <w:rsid w:val="00906F88"/>
    <w:rsid w:val="00907B1B"/>
    <w:rsid w:val="00911A93"/>
    <w:rsid w:val="00911CFF"/>
    <w:rsid w:val="00913900"/>
    <w:rsid w:val="00915BA3"/>
    <w:rsid w:val="00920590"/>
    <w:rsid w:val="00921D18"/>
    <w:rsid w:val="00922AB3"/>
    <w:rsid w:val="00925D34"/>
    <w:rsid w:val="00926576"/>
    <w:rsid w:val="00926F71"/>
    <w:rsid w:val="00927858"/>
    <w:rsid w:val="00932870"/>
    <w:rsid w:val="00933BC0"/>
    <w:rsid w:val="0093660A"/>
    <w:rsid w:val="009406E4"/>
    <w:rsid w:val="00943160"/>
    <w:rsid w:val="009464D2"/>
    <w:rsid w:val="00950EB4"/>
    <w:rsid w:val="00955598"/>
    <w:rsid w:val="00957CD8"/>
    <w:rsid w:val="0096306A"/>
    <w:rsid w:val="00963EF5"/>
    <w:rsid w:val="00964F95"/>
    <w:rsid w:val="009667E5"/>
    <w:rsid w:val="00970B62"/>
    <w:rsid w:val="00970FC5"/>
    <w:rsid w:val="00974F2D"/>
    <w:rsid w:val="009766EC"/>
    <w:rsid w:val="009800B2"/>
    <w:rsid w:val="009834A0"/>
    <w:rsid w:val="00983EDF"/>
    <w:rsid w:val="00985276"/>
    <w:rsid w:val="00990918"/>
    <w:rsid w:val="00992C06"/>
    <w:rsid w:val="0099682A"/>
    <w:rsid w:val="00996A52"/>
    <w:rsid w:val="009A1CCC"/>
    <w:rsid w:val="009A48B4"/>
    <w:rsid w:val="009A7436"/>
    <w:rsid w:val="009A7948"/>
    <w:rsid w:val="009B0336"/>
    <w:rsid w:val="009B09FD"/>
    <w:rsid w:val="009B1286"/>
    <w:rsid w:val="009B1AAD"/>
    <w:rsid w:val="009B3E4D"/>
    <w:rsid w:val="009B4290"/>
    <w:rsid w:val="009B46BA"/>
    <w:rsid w:val="009B53DC"/>
    <w:rsid w:val="009B5C15"/>
    <w:rsid w:val="009C0E9B"/>
    <w:rsid w:val="009C66D5"/>
    <w:rsid w:val="009D2E3D"/>
    <w:rsid w:val="009D51EC"/>
    <w:rsid w:val="009E0B78"/>
    <w:rsid w:val="009E2151"/>
    <w:rsid w:val="009E77F8"/>
    <w:rsid w:val="009F14D1"/>
    <w:rsid w:val="009F1675"/>
    <w:rsid w:val="009F3422"/>
    <w:rsid w:val="009F577F"/>
    <w:rsid w:val="00A004EE"/>
    <w:rsid w:val="00A02543"/>
    <w:rsid w:val="00A055DA"/>
    <w:rsid w:val="00A079CF"/>
    <w:rsid w:val="00A10046"/>
    <w:rsid w:val="00A202BB"/>
    <w:rsid w:val="00A24EF4"/>
    <w:rsid w:val="00A32805"/>
    <w:rsid w:val="00A32EDC"/>
    <w:rsid w:val="00A40991"/>
    <w:rsid w:val="00A41072"/>
    <w:rsid w:val="00A424FD"/>
    <w:rsid w:val="00A426FA"/>
    <w:rsid w:val="00A42E7B"/>
    <w:rsid w:val="00A44748"/>
    <w:rsid w:val="00A44AAA"/>
    <w:rsid w:val="00A556FE"/>
    <w:rsid w:val="00A56205"/>
    <w:rsid w:val="00A56557"/>
    <w:rsid w:val="00A56924"/>
    <w:rsid w:val="00A56D1E"/>
    <w:rsid w:val="00A624E0"/>
    <w:rsid w:val="00A74451"/>
    <w:rsid w:val="00A74B7A"/>
    <w:rsid w:val="00A74DEF"/>
    <w:rsid w:val="00A84424"/>
    <w:rsid w:val="00A903D4"/>
    <w:rsid w:val="00A91D55"/>
    <w:rsid w:val="00AA2CA5"/>
    <w:rsid w:val="00AA413F"/>
    <w:rsid w:val="00AA6063"/>
    <w:rsid w:val="00AB3BE1"/>
    <w:rsid w:val="00AB62A4"/>
    <w:rsid w:val="00AB6AC1"/>
    <w:rsid w:val="00AC0904"/>
    <w:rsid w:val="00AC0EB4"/>
    <w:rsid w:val="00AC1B77"/>
    <w:rsid w:val="00AC26EA"/>
    <w:rsid w:val="00AC3689"/>
    <w:rsid w:val="00AC6FFB"/>
    <w:rsid w:val="00AD1426"/>
    <w:rsid w:val="00AD1728"/>
    <w:rsid w:val="00AD3522"/>
    <w:rsid w:val="00AD6266"/>
    <w:rsid w:val="00AE0FBB"/>
    <w:rsid w:val="00AE2F99"/>
    <w:rsid w:val="00AE3976"/>
    <w:rsid w:val="00AE4DED"/>
    <w:rsid w:val="00AE7EC0"/>
    <w:rsid w:val="00AF0EFC"/>
    <w:rsid w:val="00AF4E3A"/>
    <w:rsid w:val="00AF786C"/>
    <w:rsid w:val="00AF7F36"/>
    <w:rsid w:val="00B01527"/>
    <w:rsid w:val="00B0307C"/>
    <w:rsid w:val="00B0401B"/>
    <w:rsid w:val="00B05483"/>
    <w:rsid w:val="00B063CB"/>
    <w:rsid w:val="00B07691"/>
    <w:rsid w:val="00B12D7C"/>
    <w:rsid w:val="00B17F35"/>
    <w:rsid w:val="00B20E3C"/>
    <w:rsid w:val="00B20ED1"/>
    <w:rsid w:val="00B21EB7"/>
    <w:rsid w:val="00B22338"/>
    <w:rsid w:val="00B314DC"/>
    <w:rsid w:val="00B34792"/>
    <w:rsid w:val="00B4099D"/>
    <w:rsid w:val="00B41417"/>
    <w:rsid w:val="00B449BE"/>
    <w:rsid w:val="00B46195"/>
    <w:rsid w:val="00B51F92"/>
    <w:rsid w:val="00B56505"/>
    <w:rsid w:val="00B608D2"/>
    <w:rsid w:val="00B62ED3"/>
    <w:rsid w:val="00B63B08"/>
    <w:rsid w:val="00B641B6"/>
    <w:rsid w:val="00B64BC2"/>
    <w:rsid w:val="00B65CC2"/>
    <w:rsid w:val="00B6600B"/>
    <w:rsid w:val="00B6724C"/>
    <w:rsid w:val="00B674B5"/>
    <w:rsid w:val="00B67777"/>
    <w:rsid w:val="00B67D26"/>
    <w:rsid w:val="00B71133"/>
    <w:rsid w:val="00B720E5"/>
    <w:rsid w:val="00B73BA1"/>
    <w:rsid w:val="00B74712"/>
    <w:rsid w:val="00B7497A"/>
    <w:rsid w:val="00B764E5"/>
    <w:rsid w:val="00B7703B"/>
    <w:rsid w:val="00B8388C"/>
    <w:rsid w:val="00B843FE"/>
    <w:rsid w:val="00B91383"/>
    <w:rsid w:val="00B9284C"/>
    <w:rsid w:val="00B954AA"/>
    <w:rsid w:val="00B97538"/>
    <w:rsid w:val="00B97A50"/>
    <w:rsid w:val="00BA0909"/>
    <w:rsid w:val="00BA20BB"/>
    <w:rsid w:val="00BA347C"/>
    <w:rsid w:val="00BA5869"/>
    <w:rsid w:val="00BA66D5"/>
    <w:rsid w:val="00BA7552"/>
    <w:rsid w:val="00BB0D3D"/>
    <w:rsid w:val="00BB2F4B"/>
    <w:rsid w:val="00BB2FBB"/>
    <w:rsid w:val="00BB3E05"/>
    <w:rsid w:val="00BB47DA"/>
    <w:rsid w:val="00BB5569"/>
    <w:rsid w:val="00BC0AF8"/>
    <w:rsid w:val="00BC1E1E"/>
    <w:rsid w:val="00BC1E50"/>
    <w:rsid w:val="00BC25C4"/>
    <w:rsid w:val="00BC2D9C"/>
    <w:rsid w:val="00BC32E9"/>
    <w:rsid w:val="00BC3923"/>
    <w:rsid w:val="00BC655E"/>
    <w:rsid w:val="00BC65A0"/>
    <w:rsid w:val="00BD203A"/>
    <w:rsid w:val="00BD5F4D"/>
    <w:rsid w:val="00BD7078"/>
    <w:rsid w:val="00BE1998"/>
    <w:rsid w:val="00BE37A5"/>
    <w:rsid w:val="00BE5B10"/>
    <w:rsid w:val="00BE617E"/>
    <w:rsid w:val="00BE64F4"/>
    <w:rsid w:val="00BF062A"/>
    <w:rsid w:val="00BF1069"/>
    <w:rsid w:val="00BF1E18"/>
    <w:rsid w:val="00BF2938"/>
    <w:rsid w:val="00C11CE4"/>
    <w:rsid w:val="00C13CDA"/>
    <w:rsid w:val="00C15CD7"/>
    <w:rsid w:val="00C17217"/>
    <w:rsid w:val="00C219E9"/>
    <w:rsid w:val="00C22A5F"/>
    <w:rsid w:val="00C23150"/>
    <w:rsid w:val="00C23912"/>
    <w:rsid w:val="00C323BB"/>
    <w:rsid w:val="00C342EC"/>
    <w:rsid w:val="00C36115"/>
    <w:rsid w:val="00C37882"/>
    <w:rsid w:val="00C40CC4"/>
    <w:rsid w:val="00C43BEC"/>
    <w:rsid w:val="00C47443"/>
    <w:rsid w:val="00C47588"/>
    <w:rsid w:val="00C47B45"/>
    <w:rsid w:val="00C508B4"/>
    <w:rsid w:val="00C51EB5"/>
    <w:rsid w:val="00C51F12"/>
    <w:rsid w:val="00C53971"/>
    <w:rsid w:val="00C5459B"/>
    <w:rsid w:val="00C56ACE"/>
    <w:rsid w:val="00C60967"/>
    <w:rsid w:val="00C60D48"/>
    <w:rsid w:val="00C611CC"/>
    <w:rsid w:val="00C616D3"/>
    <w:rsid w:val="00C66C23"/>
    <w:rsid w:val="00C73531"/>
    <w:rsid w:val="00C81229"/>
    <w:rsid w:val="00C81EB0"/>
    <w:rsid w:val="00C827B0"/>
    <w:rsid w:val="00C869E9"/>
    <w:rsid w:val="00C93F81"/>
    <w:rsid w:val="00C94C54"/>
    <w:rsid w:val="00C96079"/>
    <w:rsid w:val="00C97752"/>
    <w:rsid w:val="00CA07DC"/>
    <w:rsid w:val="00CA1672"/>
    <w:rsid w:val="00CA6112"/>
    <w:rsid w:val="00CA723F"/>
    <w:rsid w:val="00CB0059"/>
    <w:rsid w:val="00CB0A92"/>
    <w:rsid w:val="00CB0FF1"/>
    <w:rsid w:val="00CB111F"/>
    <w:rsid w:val="00CB2711"/>
    <w:rsid w:val="00CB475E"/>
    <w:rsid w:val="00CB49FD"/>
    <w:rsid w:val="00CB58E7"/>
    <w:rsid w:val="00CB5FAA"/>
    <w:rsid w:val="00CC50A2"/>
    <w:rsid w:val="00CD005F"/>
    <w:rsid w:val="00CD0E81"/>
    <w:rsid w:val="00CD1BDE"/>
    <w:rsid w:val="00CD2604"/>
    <w:rsid w:val="00CD28BD"/>
    <w:rsid w:val="00CD38C9"/>
    <w:rsid w:val="00CD51B5"/>
    <w:rsid w:val="00CD76D3"/>
    <w:rsid w:val="00CD784E"/>
    <w:rsid w:val="00CE1A7F"/>
    <w:rsid w:val="00CE29CE"/>
    <w:rsid w:val="00CE30CE"/>
    <w:rsid w:val="00CE404A"/>
    <w:rsid w:val="00CF255F"/>
    <w:rsid w:val="00CF2B02"/>
    <w:rsid w:val="00CF614E"/>
    <w:rsid w:val="00CF6D39"/>
    <w:rsid w:val="00D00FCC"/>
    <w:rsid w:val="00D04BAB"/>
    <w:rsid w:val="00D064B7"/>
    <w:rsid w:val="00D06698"/>
    <w:rsid w:val="00D12C06"/>
    <w:rsid w:val="00D130FB"/>
    <w:rsid w:val="00D13CCD"/>
    <w:rsid w:val="00D14311"/>
    <w:rsid w:val="00D15AA3"/>
    <w:rsid w:val="00D15F0B"/>
    <w:rsid w:val="00D15FE6"/>
    <w:rsid w:val="00D217FE"/>
    <w:rsid w:val="00D222A0"/>
    <w:rsid w:val="00D26640"/>
    <w:rsid w:val="00D301DD"/>
    <w:rsid w:val="00D36FB5"/>
    <w:rsid w:val="00D42DF0"/>
    <w:rsid w:val="00D4418E"/>
    <w:rsid w:val="00D47074"/>
    <w:rsid w:val="00D47EBC"/>
    <w:rsid w:val="00D57350"/>
    <w:rsid w:val="00D618E2"/>
    <w:rsid w:val="00D6202C"/>
    <w:rsid w:val="00D65141"/>
    <w:rsid w:val="00D663B0"/>
    <w:rsid w:val="00D672ED"/>
    <w:rsid w:val="00D67373"/>
    <w:rsid w:val="00D72036"/>
    <w:rsid w:val="00D747D8"/>
    <w:rsid w:val="00D75D93"/>
    <w:rsid w:val="00D86712"/>
    <w:rsid w:val="00D870B5"/>
    <w:rsid w:val="00D92E44"/>
    <w:rsid w:val="00D947F9"/>
    <w:rsid w:val="00D94C78"/>
    <w:rsid w:val="00D96EE8"/>
    <w:rsid w:val="00DA2DAF"/>
    <w:rsid w:val="00DA3D06"/>
    <w:rsid w:val="00DA6211"/>
    <w:rsid w:val="00DB0956"/>
    <w:rsid w:val="00DB12A8"/>
    <w:rsid w:val="00DB1F4F"/>
    <w:rsid w:val="00DB2517"/>
    <w:rsid w:val="00DB31AB"/>
    <w:rsid w:val="00DB6741"/>
    <w:rsid w:val="00DC2730"/>
    <w:rsid w:val="00DC2A98"/>
    <w:rsid w:val="00DC538C"/>
    <w:rsid w:val="00DD1681"/>
    <w:rsid w:val="00DD2800"/>
    <w:rsid w:val="00DD66D5"/>
    <w:rsid w:val="00DD6FEE"/>
    <w:rsid w:val="00DD7543"/>
    <w:rsid w:val="00DE19AB"/>
    <w:rsid w:val="00DE379D"/>
    <w:rsid w:val="00DE42EF"/>
    <w:rsid w:val="00DE7E11"/>
    <w:rsid w:val="00DF1BEA"/>
    <w:rsid w:val="00DF4F5D"/>
    <w:rsid w:val="00DF7013"/>
    <w:rsid w:val="00DF7AA2"/>
    <w:rsid w:val="00E05451"/>
    <w:rsid w:val="00E06267"/>
    <w:rsid w:val="00E108A8"/>
    <w:rsid w:val="00E10973"/>
    <w:rsid w:val="00E1116B"/>
    <w:rsid w:val="00E12976"/>
    <w:rsid w:val="00E146D7"/>
    <w:rsid w:val="00E159B6"/>
    <w:rsid w:val="00E169D3"/>
    <w:rsid w:val="00E17A44"/>
    <w:rsid w:val="00E22C3C"/>
    <w:rsid w:val="00E30353"/>
    <w:rsid w:val="00E35D49"/>
    <w:rsid w:val="00E35F90"/>
    <w:rsid w:val="00E418D4"/>
    <w:rsid w:val="00E41D7E"/>
    <w:rsid w:val="00E427AD"/>
    <w:rsid w:val="00E42D09"/>
    <w:rsid w:val="00E43EA4"/>
    <w:rsid w:val="00E45553"/>
    <w:rsid w:val="00E45A2F"/>
    <w:rsid w:val="00E47727"/>
    <w:rsid w:val="00E50206"/>
    <w:rsid w:val="00E5067C"/>
    <w:rsid w:val="00E53B11"/>
    <w:rsid w:val="00E54CC3"/>
    <w:rsid w:val="00E55433"/>
    <w:rsid w:val="00E56C2E"/>
    <w:rsid w:val="00E5738E"/>
    <w:rsid w:val="00E62AC9"/>
    <w:rsid w:val="00E63350"/>
    <w:rsid w:val="00E650A2"/>
    <w:rsid w:val="00E707EF"/>
    <w:rsid w:val="00E732F2"/>
    <w:rsid w:val="00E74181"/>
    <w:rsid w:val="00E74383"/>
    <w:rsid w:val="00E75A27"/>
    <w:rsid w:val="00E779F7"/>
    <w:rsid w:val="00E80921"/>
    <w:rsid w:val="00E819A4"/>
    <w:rsid w:val="00E84510"/>
    <w:rsid w:val="00E87C07"/>
    <w:rsid w:val="00E90ACA"/>
    <w:rsid w:val="00E90CAA"/>
    <w:rsid w:val="00E949FD"/>
    <w:rsid w:val="00E95BCB"/>
    <w:rsid w:val="00E97183"/>
    <w:rsid w:val="00E97CFE"/>
    <w:rsid w:val="00E97DDD"/>
    <w:rsid w:val="00EA3B1C"/>
    <w:rsid w:val="00EA5526"/>
    <w:rsid w:val="00EA7D9A"/>
    <w:rsid w:val="00EB2D26"/>
    <w:rsid w:val="00EB41A7"/>
    <w:rsid w:val="00EB583D"/>
    <w:rsid w:val="00EB6768"/>
    <w:rsid w:val="00EB73C3"/>
    <w:rsid w:val="00EC133C"/>
    <w:rsid w:val="00EC3859"/>
    <w:rsid w:val="00EC3ABA"/>
    <w:rsid w:val="00EC5FE0"/>
    <w:rsid w:val="00EC613E"/>
    <w:rsid w:val="00EC6C48"/>
    <w:rsid w:val="00ED2F3F"/>
    <w:rsid w:val="00ED416B"/>
    <w:rsid w:val="00ED4620"/>
    <w:rsid w:val="00ED7D10"/>
    <w:rsid w:val="00EE6B76"/>
    <w:rsid w:val="00EF1892"/>
    <w:rsid w:val="00EF239F"/>
    <w:rsid w:val="00EF4156"/>
    <w:rsid w:val="00F01A44"/>
    <w:rsid w:val="00F05433"/>
    <w:rsid w:val="00F12919"/>
    <w:rsid w:val="00F130C7"/>
    <w:rsid w:val="00F15836"/>
    <w:rsid w:val="00F17F9B"/>
    <w:rsid w:val="00F25FA2"/>
    <w:rsid w:val="00F2788C"/>
    <w:rsid w:val="00F30D2E"/>
    <w:rsid w:val="00F421F9"/>
    <w:rsid w:val="00F43458"/>
    <w:rsid w:val="00F444EF"/>
    <w:rsid w:val="00F4604D"/>
    <w:rsid w:val="00F460B0"/>
    <w:rsid w:val="00F46A16"/>
    <w:rsid w:val="00F52F93"/>
    <w:rsid w:val="00F61D06"/>
    <w:rsid w:val="00F624CB"/>
    <w:rsid w:val="00F6362C"/>
    <w:rsid w:val="00F647CE"/>
    <w:rsid w:val="00F6759E"/>
    <w:rsid w:val="00F701A4"/>
    <w:rsid w:val="00F8084C"/>
    <w:rsid w:val="00F86B81"/>
    <w:rsid w:val="00F875F7"/>
    <w:rsid w:val="00F9143A"/>
    <w:rsid w:val="00FA00FD"/>
    <w:rsid w:val="00FA1D92"/>
    <w:rsid w:val="00FA1E7D"/>
    <w:rsid w:val="00FA58E1"/>
    <w:rsid w:val="00FA6D5C"/>
    <w:rsid w:val="00FA7661"/>
    <w:rsid w:val="00FB000B"/>
    <w:rsid w:val="00FB03CB"/>
    <w:rsid w:val="00FB0B9B"/>
    <w:rsid w:val="00FB461C"/>
    <w:rsid w:val="00FB477D"/>
    <w:rsid w:val="00FB4B9D"/>
    <w:rsid w:val="00FB5F46"/>
    <w:rsid w:val="00FC56F2"/>
    <w:rsid w:val="00FC5C36"/>
    <w:rsid w:val="00FD01CE"/>
    <w:rsid w:val="00FD0647"/>
    <w:rsid w:val="00FD15D4"/>
    <w:rsid w:val="00FD16A7"/>
    <w:rsid w:val="00FD1776"/>
    <w:rsid w:val="00FE2AC6"/>
    <w:rsid w:val="00FE554A"/>
    <w:rsid w:val="00FF2FB6"/>
    <w:rsid w:val="00FF52AB"/>
    <w:rsid w:val="00FF7D21"/>
    <w:rsid w:val="01174393"/>
    <w:rsid w:val="01854957"/>
    <w:rsid w:val="01973CCD"/>
    <w:rsid w:val="01A35BD2"/>
    <w:rsid w:val="01A5716F"/>
    <w:rsid w:val="02591EA7"/>
    <w:rsid w:val="026C6E2B"/>
    <w:rsid w:val="02F873CE"/>
    <w:rsid w:val="03747817"/>
    <w:rsid w:val="03A06998"/>
    <w:rsid w:val="03C5114C"/>
    <w:rsid w:val="04254CAD"/>
    <w:rsid w:val="0453244D"/>
    <w:rsid w:val="046F2C25"/>
    <w:rsid w:val="04922078"/>
    <w:rsid w:val="05075E03"/>
    <w:rsid w:val="05176B9E"/>
    <w:rsid w:val="051D6BC2"/>
    <w:rsid w:val="05840471"/>
    <w:rsid w:val="05AA161E"/>
    <w:rsid w:val="06614E25"/>
    <w:rsid w:val="06971E58"/>
    <w:rsid w:val="06C324A5"/>
    <w:rsid w:val="06F1031A"/>
    <w:rsid w:val="06F160A0"/>
    <w:rsid w:val="06F55EA2"/>
    <w:rsid w:val="06FE3FF1"/>
    <w:rsid w:val="073136AB"/>
    <w:rsid w:val="073452A8"/>
    <w:rsid w:val="077F1553"/>
    <w:rsid w:val="07AD1B38"/>
    <w:rsid w:val="08F749D9"/>
    <w:rsid w:val="09573098"/>
    <w:rsid w:val="0989487F"/>
    <w:rsid w:val="0A351909"/>
    <w:rsid w:val="0A473BDC"/>
    <w:rsid w:val="0AA10BAF"/>
    <w:rsid w:val="0ADB4B87"/>
    <w:rsid w:val="0B1526DF"/>
    <w:rsid w:val="0BB321A7"/>
    <w:rsid w:val="0BE8225D"/>
    <w:rsid w:val="0C200D02"/>
    <w:rsid w:val="0C254D34"/>
    <w:rsid w:val="0C27069D"/>
    <w:rsid w:val="0C545897"/>
    <w:rsid w:val="0C6A34D0"/>
    <w:rsid w:val="0C9B54C4"/>
    <w:rsid w:val="0CD17AA3"/>
    <w:rsid w:val="0D26745D"/>
    <w:rsid w:val="0D365BB0"/>
    <w:rsid w:val="0D3F280F"/>
    <w:rsid w:val="0D5F1BAE"/>
    <w:rsid w:val="0D880027"/>
    <w:rsid w:val="0DD43946"/>
    <w:rsid w:val="0E280320"/>
    <w:rsid w:val="0E372447"/>
    <w:rsid w:val="0E3D4769"/>
    <w:rsid w:val="0E8B220C"/>
    <w:rsid w:val="0EC96BAF"/>
    <w:rsid w:val="0F1C652C"/>
    <w:rsid w:val="0FBC00DA"/>
    <w:rsid w:val="0FDA7EA5"/>
    <w:rsid w:val="10211830"/>
    <w:rsid w:val="102F246A"/>
    <w:rsid w:val="10980D2F"/>
    <w:rsid w:val="11037FD3"/>
    <w:rsid w:val="11374DA5"/>
    <w:rsid w:val="11631BC1"/>
    <w:rsid w:val="116A3AA5"/>
    <w:rsid w:val="11757239"/>
    <w:rsid w:val="117F0166"/>
    <w:rsid w:val="11A6244D"/>
    <w:rsid w:val="11CD1859"/>
    <w:rsid w:val="120C7EB2"/>
    <w:rsid w:val="121D5094"/>
    <w:rsid w:val="12372BDD"/>
    <w:rsid w:val="127026A1"/>
    <w:rsid w:val="12944E78"/>
    <w:rsid w:val="12A3033F"/>
    <w:rsid w:val="12CF1548"/>
    <w:rsid w:val="130923E4"/>
    <w:rsid w:val="13245C07"/>
    <w:rsid w:val="13A02F52"/>
    <w:rsid w:val="140515DB"/>
    <w:rsid w:val="143A6194"/>
    <w:rsid w:val="149D2E18"/>
    <w:rsid w:val="14BB717F"/>
    <w:rsid w:val="14CC37E0"/>
    <w:rsid w:val="14F7666E"/>
    <w:rsid w:val="15232D6F"/>
    <w:rsid w:val="155E034C"/>
    <w:rsid w:val="1592651E"/>
    <w:rsid w:val="1606656C"/>
    <w:rsid w:val="162E2969"/>
    <w:rsid w:val="166539E2"/>
    <w:rsid w:val="16FF399B"/>
    <w:rsid w:val="174D1804"/>
    <w:rsid w:val="17913BB7"/>
    <w:rsid w:val="17C2343F"/>
    <w:rsid w:val="17D47B61"/>
    <w:rsid w:val="17D80B7F"/>
    <w:rsid w:val="17F864D6"/>
    <w:rsid w:val="1830222D"/>
    <w:rsid w:val="18757CEE"/>
    <w:rsid w:val="18C15472"/>
    <w:rsid w:val="197D6AEF"/>
    <w:rsid w:val="1A1A26C5"/>
    <w:rsid w:val="1A3224AF"/>
    <w:rsid w:val="1A7742B1"/>
    <w:rsid w:val="1A8A5774"/>
    <w:rsid w:val="1AA76187"/>
    <w:rsid w:val="1AB1370F"/>
    <w:rsid w:val="1B001737"/>
    <w:rsid w:val="1B3B65A3"/>
    <w:rsid w:val="1B870526"/>
    <w:rsid w:val="1B877721"/>
    <w:rsid w:val="1BA41169"/>
    <w:rsid w:val="1BDC12CC"/>
    <w:rsid w:val="1BF13786"/>
    <w:rsid w:val="1C623C93"/>
    <w:rsid w:val="1C795A1E"/>
    <w:rsid w:val="1C8B11E2"/>
    <w:rsid w:val="1CC90DCB"/>
    <w:rsid w:val="1CCD0C2C"/>
    <w:rsid w:val="1D9455D1"/>
    <w:rsid w:val="1E272DAC"/>
    <w:rsid w:val="1E2B3BE7"/>
    <w:rsid w:val="1E6B1F80"/>
    <w:rsid w:val="1E94175F"/>
    <w:rsid w:val="1EA93882"/>
    <w:rsid w:val="1EEB5D0D"/>
    <w:rsid w:val="1F1D11C7"/>
    <w:rsid w:val="1F750F5A"/>
    <w:rsid w:val="1F7D68E4"/>
    <w:rsid w:val="1F825258"/>
    <w:rsid w:val="202C16A2"/>
    <w:rsid w:val="203E4DB9"/>
    <w:rsid w:val="20EF21EE"/>
    <w:rsid w:val="21900879"/>
    <w:rsid w:val="21AD53C6"/>
    <w:rsid w:val="21F00955"/>
    <w:rsid w:val="221629C0"/>
    <w:rsid w:val="22247D34"/>
    <w:rsid w:val="229A67D1"/>
    <w:rsid w:val="22FF25F7"/>
    <w:rsid w:val="231863E1"/>
    <w:rsid w:val="232C2E75"/>
    <w:rsid w:val="236B2B4A"/>
    <w:rsid w:val="24CD652E"/>
    <w:rsid w:val="24D65CFC"/>
    <w:rsid w:val="24F90828"/>
    <w:rsid w:val="2542383D"/>
    <w:rsid w:val="25691263"/>
    <w:rsid w:val="25865445"/>
    <w:rsid w:val="25C775C1"/>
    <w:rsid w:val="26645F18"/>
    <w:rsid w:val="271F11C3"/>
    <w:rsid w:val="27353DCC"/>
    <w:rsid w:val="273F7629"/>
    <w:rsid w:val="27C37A4A"/>
    <w:rsid w:val="27D12914"/>
    <w:rsid w:val="27FE6D2A"/>
    <w:rsid w:val="282E3866"/>
    <w:rsid w:val="284F4B57"/>
    <w:rsid w:val="286777C7"/>
    <w:rsid w:val="28AB266D"/>
    <w:rsid w:val="28B51CCC"/>
    <w:rsid w:val="291C2A9F"/>
    <w:rsid w:val="295B5B9E"/>
    <w:rsid w:val="29DF5992"/>
    <w:rsid w:val="2A545C3C"/>
    <w:rsid w:val="2A716512"/>
    <w:rsid w:val="2AED2B9B"/>
    <w:rsid w:val="2B0057DD"/>
    <w:rsid w:val="2B0F3D96"/>
    <w:rsid w:val="2B23398D"/>
    <w:rsid w:val="2B2E602B"/>
    <w:rsid w:val="2B315F63"/>
    <w:rsid w:val="2B4611AC"/>
    <w:rsid w:val="2B5D6998"/>
    <w:rsid w:val="2B7F37DD"/>
    <w:rsid w:val="2B852EFB"/>
    <w:rsid w:val="2BED3D62"/>
    <w:rsid w:val="2C20647C"/>
    <w:rsid w:val="2C3F20C3"/>
    <w:rsid w:val="2C5B4B41"/>
    <w:rsid w:val="2C6E6C6D"/>
    <w:rsid w:val="2CF93A92"/>
    <w:rsid w:val="2D3D1163"/>
    <w:rsid w:val="2D5039A0"/>
    <w:rsid w:val="2D7F2AE6"/>
    <w:rsid w:val="2DE128BC"/>
    <w:rsid w:val="2E14690C"/>
    <w:rsid w:val="2E1A109C"/>
    <w:rsid w:val="2E842973"/>
    <w:rsid w:val="2F356119"/>
    <w:rsid w:val="2F842DC4"/>
    <w:rsid w:val="2FE9200F"/>
    <w:rsid w:val="30153BCE"/>
    <w:rsid w:val="301D2CDB"/>
    <w:rsid w:val="302625E5"/>
    <w:rsid w:val="303709F2"/>
    <w:rsid w:val="30396618"/>
    <w:rsid w:val="305A3317"/>
    <w:rsid w:val="307F635F"/>
    <w:rsid w:val="30803C47"/>
    <w:rsid w:val="30B76B9D"/>
    <w:rsid w:val="30C012D3"/>
    <w:rsid w:val="30C8391A"/>
    <w:rsid w:val="30D22189"/>
    <w:rsid w:val="30EB0197"/>
    <w:rsid w:val="31631C76"/>
    <w:rsid w:val="31731E92"/>
    <w:rsid w:val="317834FD"/>
    <w:rsid w:val="318B6C14"/>
    <w:rsid w:val="31900CC2"/>
    <w:rsid w:val="31A67E18"/>
    <w:rsid w:val="31BF6C55"/>
    <w:rsid w:val="31CB0382"/>
    <w:rsid w:val="31DA6B48"/>
    <w:rsid w:val="31E6698D"/>
    <w:rsid w:val="31E814BB"/>
    <w:rsid w:val="32170C34"/>
    <w:rsid w:val="32BF0510"/>
    <w:rsid w:val="32D13A72"/>
    <w:rsid w:val="330F2FB1"/>
    <w:rsid w:val="33231C90"/>
    <w:rsid w:val="33553979"/>
    <w:rsid w:val="33753453"/>
    <w:rsid w:val="338777AB"/>
    <w:rsid w:val="339263D2"/>
    <w:rsid w:val="34076981"/>
    <w:rsid w:val="3430389D"/>
    <w:rsid w:val="344016BC"/>
    <w:rsid w:val="34895453"/>
    <w:rsid w:val="349E2B33"/>
    <w:rsid w:val="34C2730D"/>
    <w:rsid w:val="34D65EF3"/>
    <w:rsid w:val="35263AB3"/>
    <w:rsid w:val="356E1EFC"/>
    <w:rsid w:val="357C5FC0"/>
    <w:rsid w:val="36A32F37"/>
    <w:rsid w:val="36BB5BF5"/>
    <w:rsid w:val="36FE387E"/>
    <w:rsid w:val="3744037D"/>
    <w:rsid w:val="376E0D55"/>
    <w:rsid w:val="37A14485"/>
    <w:rsid w:val="37A60899"/>
    <w:rsid w:val="38A26EF5"/>
    <w:rsid w:val="38B466E8"/>
    <w:rsid w:val="38B977AC"/>
    <w:rsid w:val="39164827"/>
    <w:rsid w:val="39284B1A"/>
    <w:rsid w:val="39626A95"/>
    <w:rsid w:val="399916E9"/>
    <w:rsid w:val="3A361752"/>
    <w:rsid w:val="3A41308E"/>
    <w:rsid w:val="3A6B4298"/>
    <w:rsid w:val="3A74477F"/>
    <w:rsid w:val="3ABB6214"/>
    <w:rsid w:val="3B0114A2"/>
    <w:rsid w:val="3B0B7508"/>
    <w:rsid w:val="3B65080B"/>
    <w:rsid w:val="3B6C3662"/>
    <w:rsid w:val="3BC71A3E"/>
    <w:rsid w:val="3C277BC2"/>
    <w:rsid w:val="3C474045"/>
    <w:rsid w:val="3C636C92"/>
    <w:rsid w:val="3C6D04B4"/>
    <w:rsid w:val="3C6D3C72"/>
    <w:rsid w:val="3C903026"/>
    <w:rsid w:val="3CBB39B1"/>
    <w:rsid w:val="3CBE6A37"/>
    <w:rsid w:val="3CFE2369"/>
    <w:rsid w:val="3CFF4369"/>
    <w:rsid w:val="3D0D12EE"/>
    <w:rsid w:val="3D4D750C"/>
    <w:rsid w:val="3D667177"/>
    <w:rsid w:val="3D7556CF"/>
    <w:rsid w:val="3E087043"/>
    <w:rsid w:val="3E1E5C39"/>
    <w:rsid w:val="3E272CC5"/>
    <w:rsid w:val="3EC45D4D"/>
    <w:rsid w:val="3EFE360E"/>
    <w:rsid w:val="3F78008D"/>
    <w:rsid w:val="3F8D218C"/>
    <w:rsid w:val="3FEB1579"/>
    <w:rsid w:val="3FF175BA"/>
    <w:rsid w:val="4011062F"/>
    <w:rsid w:val="4028089B"/>
    <w:rsid w:val="403844C7"/>
    <w:rsid w:val="40B315AF"/>
    <w:rsid w:val="4102152D"/>
    <w:rsid w:val="4118357E"/>
    <w:rsid w:val="413A1F70"/>
    <w:rsid w:val="41533ADF"/>
    <w:rsid w:val="418731C8"/>
    <w:rsid w:val="41910A88"/>
    <w:rsid w:val="41936CFC"/>
    <w:rsid w:val="41D72C7A"/>
    <w:rsid w:val="4200226A"/>
    <w:rsid w:val="422052C4"/>
    <w:rsid w:val="42281DAA"/>
    <w:rsid w:val="42CB5FC2"/>
    <w:rsid w:val="42F40AAD"/>
    <w:rsid w:val="43570ABC"/>
    <w:rsid w:val="435C1E5F"/>
    <w:rsid w:val="43682158"/>
    <w:rsid w:val="43832A42"/>
    <w:rsid w:val="43D77D2F"/>
    <w:rsid w:val="43FF6B72"/>
    <w:rsid w:val="443561D0"/>
    <w:rsid w:val="446637C8"/>
    <w:rsid w:val="446A1839"/>
    <w:rsid w:val="44774456"/>
    <w:rsid w:val="447C3C50"/>
    <w:rsid w:val="44AE3D97"/>
    <w:rsid w:val="45794E89"/>
    <w:rsid w:val="45B65C33"/>
    <w:rsid w:val="45C07601"/>
    <w:rsid w:val="45E91B12"/>
    <w:rsid w:val="45FA4A23"/>
    <w:rsid w:val="46084DDE"/>
    <w:rsid w:val="46195A69"/>
    <w:rsid w:val="461B6EB6"/>
    <w:rsid w:val="465B093F"/>
    <w:rsid w:val="466926D7"/>
    <w:rsid w:val="468C3F4D"/>
    <w:rsid w:val="46B25070"/>
    <w:rsid w:val="46EC0AF4"/>
    <w:rsid w:val="46F639AD"/>
    <w:rsid w:val="470E1785"/>
    <w:rsid w:val="47364B1A"/>
    <w:rsid w:val="47A671C3"/>
    <w:rsid w:val="47C94399"/>
    <w:rsid w:val="47CF027C"/>
    <w:rsid w:val="48351B1F"/>
    <w:rsid w:val="489226E4"/>
    <w:rsid w:val="48E032AB"/>
    <w:rsid w:val="492143AB"/>
    <w:rsid w:val="495C15BC"/>
    <w:rsid w:val="495F2B36"/>
    <w:rsid w:val="49813D29"/>
    <w:rsid w:val="4996279E"/>
    <w:rsid w:val="49A95298"/>
    <w:rsid w:val="4A387C9A"/>
    <w:rsid w:val="4A680962"/>
    <w:rsid w:val="4A886F31"/>
    <w:rsid w:val="4AD52F37"/>
    <w:rsid w:val="4B190AFA"/>
    <w:rsid w:val="4B3869E4"/>
    <w:rsid w:val="4B4068C3"/>
    <w:rsid w:val="4B422785"/>
    <w:rsid w:val="4BB24457"/>
    <w:rsid w:val="4BB61CCB"/>
    <w:rsid w:val="4BF224C7"/>
    <w:rsid w:val="4BF5680B"/>
    <w:rsid w:val="4BF87B0F"/>
    <w:rsid w:val="4C12470D"/>
    <w:rsid w:val="4C1E0512"/>
    <w:rsid w:val="4C692A93"/>
    <w:rsid w:val="4C8D2723"/>
    <w:rsid w:val="4C976087"/>
    <w:rsid w:val="4CB45E41"/>
    <w:rsid w:val="4CB97850"/>
    <w:rsid w:val="4CC96FA9"/>
    <w:rsid w:val="4CFC3AC0"/>
    <w:rsid w:val="4D213C18"/>
    <w:rsid w:val="4D27069C"/>
    <w:rsid w:val="4D424DD8"/>
    <w:rsid w:val="4D4E0709"/>
    <w:rsid w:val="4DDB7761"/>
    <w:rsid w:val="4E306F89"/>
    <w:rsid w:val="4E332F4E"/>
    <w:rsid w:val="4E410DA5"/>
    <w:rsid w:val="4E773F4A"/>
    <w:rsid w:val="4E8F3F42"/>
    <w:rsid w:val="4EB471AE"/>
    <w:rsid w:val="4ECD3A44"/>
    <w:rsid w:val="4F1B5195"/>
    <w:rsid w:val="4F762F2C"/>
    <w:rsid w:val="4FEB4F0D"/>
    <w:rsid w:val="502855AD"/>
    <w:rsid w:val="502D43F5"/>
    <w:rsid w:val="503E5D31"/>
    <w:rsid w:val="50B463E1"/>
    <w:rsid w:val="50CA57B1"/>
    <w:rsid w:val="50DC7CB3"/>
    <w:rsid w:val="50E30562"/>
    <w:rsid w:val="50F72A89"/>
    <w:rsid w:val="511F3E81"/>
    <w:rsid w:val="51593D8E"/>
    <w:rsid w:val="517279F0"/>
    <w:rsid w:val="517A2672"/>
    <w:rsid w:val="51A42EB3"/>
    <w:rsid w:val="51B82113"/>
    <w:rsid w:val="51E25CB3"/>
    <w:rsid w:val="5213472C"/>
    <w:rsid w:val="521679DC"/>
    <w:rsid w:val="52B77A82"/>
    <w:rsid w:val="52E53ADF"/>
    <w:rsid w:val="53165C80"/>
    <w:rsid w:val="532C121D"/>
    <w:rsid w:val="5354722F"/>
    <w:rsid w:val="538B40A1"/>
    <w:rsid w:val="53BB23F7"/>
    <w:rsid w:val="53F5250A"/>
    <w:rsid w:val="54134A15"/>
    <w:rsid w:val="548D66B1"/>
    <w:rsid w:val="54D10274"/>
    <w:rsid w:val="551132CA"/>
    <w:rsid w:val="555149C4"/>
    <w:rsid w:val="55F76E6F"/>
    <w:rsid w:val="56126D96"/>
    <w:rsid w:val="561835F0"/>
    <w:rsid w:val="56215CC3"/>
    <w:rsid w:val="563F457B"/>
    <w:rsid w:val="56C94957"/>
    <w:rsid w:val="56F620C7"/>
    <w:rsid w:val="56F903C7"/>
    <w:rsid w:val="56FB1DB9"/>
    <w:rsid w:val="571F427B"/>
    <w:rsid w:val="577B6BDA"/>
    <w:rsid w:val="578844D7"/>
    <w:rsid w:val="57933ED3"/>
    <w:rsid w:val="57943BD5"/>
    <w:rsid w:val="57A13537"/>
    <w:rsid w:val="57B41719"/>
    <w:rsid w:val="57E77607"/>
    <w:rsid w:val="58137964"/>
    <w:rsid w:val="581978E2"/>
    <w:rsid w:val="581C3564"/>
    <w:rsid w:val="583243AB"/>
    <w:rsid w:val="585D5064"/>
    <w:rsid w:val="58874487"/>
    <w:rsid w:val="58B05764"/>
    <w:rsid w:val="58DC206F"/>
    <w:rsid w:val="58F4393B"/>
    <w:rsid w:val="59242343"/>
    <w:rsid w:val="59251993"/>
    <w:rsid w:val="59386488"/>
    <w:rsid w:val="594F2F13"/>
    <w:rsid w:val="59C26C02"/>
    <w:rsid w:val="59D64E5A"/>
    <w:rsid w:val="5A4D372B"/>
    <w:rsid w:val="5AB3556F"/>
    <w:rsid w:val="5ABC230E"/>
    <w:rsid w:val="5AC82D20"/>
    <w:rsid w:val="5AEC5119"/>
    <w:rsid w:val="5AF159D1"/>
    <w:rsid w:val="5AFE74AB"/>
    <w:rsid w:val="5B0828EE"/>
    <w:rsid w:val="5B243882"/>
    <w:rsid w:val="5B697AC1"/>
    <w:rsid w:val="5B6B07CB"/>
    <w:rsid w:val="5B7A3D6C"/>
    <w:rsid w:val="5B862954"/>
    <w:rsid w:val="5B8F2CCB"/>
    <w:rsid w:val="5BA968A4"/>
    <w:rsid w:val="5BC752FF"/>
    <w:rsid w:val="5BEF6A26"/>
    <w:rsid w:val="5C04013A"/>
    <w:rsid w:val="5C3D1741"/>
    <w:rsid w:val="5C4951F5"/>
    <w:rsid w:val="5C58493C"/>
    <w:rsid w:val="5C765F2D"/>
    <w:rsid w:val="5CD00C6E"/>
    <w:rsid w:val="5CEA61D7"/>
    <w:rsid w:val="5CF26864"/>
    <w:rsid w:val="5D216072"/>
    <w:rsid w:val="5D23353A"/>
    <w:rsid w:val="5D3D3CAE"/>
    <w:rsid w:val="5D536F54"/>
    <w:rsid w:val="5D687A15"/>
    <w:rsid w:val="5D837543"/>
    <w:rsid w:val="5E233EA7"/>
    <w:rsid w:val="5E3B69D4"/>
    <w:rsid w:val="5E4B1B48"/>
    <w:rsid w:val="5E693E65"/>
    <w:rsid w:val="5E78394E"/>
    <w:rsid w:val="5E7C4B53"/>
    <w:rsid w:val="5EDA4861"/>
    <w:rsid w:val="5F3B0339"/>
    <w:rsid w:val="5F417E3F"/>
    <w:rsid w:val="5F425583"/>
    <w:rsid w:val="5FBB7BE9"/>
    <w:rsid w:val="5FD06DA2"/>
    <w:rsid w:val="5FF70C3A"/>
    <w:rsid w:val="60430CAF"/>
    <w:rsid w:val="60625BE6"/>
    <w:rsid w:val="608F5B73"/>
    <w:rsid w:val="60C707D2"/>
    <w:rsid w:val="61016892"/>
    <w:rsid w:val="6110776E"/>
    <w:rsid w:val="61193117"/>
    <w:rsid w:val="617E62E7"/>
    <w:rsid w:val="61D46273"/>
    <w:rsid w:val="61E227E1"/>
    <w:rsid w:val="62084F6B"/>
    <w:rsid w:val="621225D2"/>
    <w:rsid w:val="621F10FE"/>
    <w:rsid w:val="622F41C5"/>
    <w:rsid w:val="6253468C"/>
    <w:rsid w:val="626A172D"/>
    <w:rsid w:val="629D5B85"/>
    <w:rsid w:val="62CA4905"/>
    <w:rsid w:val="62E73789"/>
    <w:rsid w:val="63031B61"/>
    <w:rsid w:val="634609EE"/>
    <w:rsid w:val="63926822"/>
    <w:rsid w:val="63AD7563"/>
    <w:rsid w:val="6444280C"/>
    <w:rsid w:val="646C6758"/>
    <w:rsid w:val="652652E6"/>
    <w:rsid w:val="65CA14F5"/>
    <w:rsid w:val="661B499C"/>
    <w:rsid w:val="66451DED"/>
    <w:rsid w:val="664A2283"/>
    <w:rsid w:val="66727A3B"/>
    <w:rsid w:val="66A03BDD"/>
    <w:rsid w:val="66EA2037"/>
    <w:rsid w:val="66EA20C9"/>
    <w:rsid w:val="67033413"/>
    <w:rsid w:val="673C662F"/>
    <w:rsid w:val="67864B81"/>
    <w:rsid w:val="678E66AF"/>
    <w:rsid w:val="67AF0768"/>
    <w:rsid w:val="67DB520C"/>
    <w:rsid w:val="67DE5E18"/>
    <w:rsid w:val="68007E25"/>
    <w:rsid w:val="680C3FF2"/>
    <w:rsid w:val="68294B08"/>
    <w:rsid w:val="6867033B"/>
    <w:rsid w:val="68695AAD"/>
    <w:rsid w:val="68761D1D"/>
    <w:rsid w:val="693C22F5"/>
    <w:rsid w:val="697A3808"/>
    <w:rsid w:val="699041A2"/>
    <w:rsid w:val="699112B4"/>
    <w:rsid w:val="69F74CC4"/>
    <w:rsid w:val="6A5460CC"/>
    <w:rsid w:val="6A7964EF"/>
    <w:rsid w:val="6B1307DA"/>
    <w:rsid w:val="6B6D6EDE"/>
    <w:rsid w:val="6B837E55"/>
    <w:rsid w:val="6BA00F6D"/>
    <w:rsid w:val="6BAA136A"/>
    <w:rsid w:val="6C4167F3"/>
    <w:rsid w:val="6C4857A3"/>
    <w:rsid w:val="6C7B0349"/>
    <w:rsid w:val="6C8A7762"/>
    <w:rsid w:val="6CA96823"/>
    <w:rsid w:val="6CC44CAA"/>
    <w:rsid w:val="6CDC6996"/>
    <w:rsid w:val="6D1D1188"/>
    <w:rsid w:val="6DA13037"/>
    <w:rsid w:val="6DA646EA"/>
    <w:rsid w:val="6DAB7A51"/>
    <w:rsid w:val="6DB90AEB"/>
    <w:rsid w:val="6E116F21"/>
    <w:rsid w:val="6E141205"/>
    <w:rsid w:val="6E86536E"/>
    <w:rsid w:val="6E873DE8"/>
    <w:rsid w:val="6E9427E6"/>
    <w:rsid w:val="6EA9167C"/>
    <w:rsid w:val="6EFC3DEF"/>
    <w:rsid w:val="6EFD619E"/>
    <w:rsid w:val="6F2339F6"/>
    <w:rsid w:val="6F3E3FF4"/>
    <w:rsid w:val="6F47312F"/>
    <w:rsid w:val="6F544DD0"/>
    <w:rsid w:val="6FB43D27"/>
    <w:rsid w:val="6FDE2BCE"/>
    <w:rsid w:val="70406B75"/>
    <w:rsid w:val="70435C01"/>
    <w:rsid w:val="70514E50"/>
    <w:rsid w:val="70A65C6B"/>
    <w:rsid w:val="70B8255E"/>
    <w:rsid w:val="70BB65F1"/>
    <w:rsid w:val="70D9523E"/>
    <w:rsid w:val="70E43203"/>
    <w:rsid w:val="70F95990"/>
    <w:rsid w:val="71921F01"/>
    <w:rsid w:val="71AB179B"/>
    <w:rsid w:val="71C01F77"/>
    <w:rsid w:val="71D60641"/>
    <w:rsid w:val="722312AC"/>
    <w:rsid w:val="72590CB7"/>
    <w:rsid w:val="726C5B22"/>
    <w:rsid w:val="727E547E"/>
    <w:rsid w:val="729D6785"/>
    <w:rsid w:val="729E615F"/>
    <w:rsid w:val="72F37050"/>
    <w:rsid w:val="72F43CE7"/>
    <w:rsid w:val="7305627C"/>
    <w:rsid w:val="73E2254A"/>
    <w:rsid w:val="73F40C8A"/>
    <w:rsid w:val="75933FF0"/>
    <w:rsid w:val="75CB107B"/>
    <w:rsid w:val="76313335"/>
    <w:rsid w:val="76A92037"/>
    <w:rsid w:val="76B04F08"/>
    <w:rsid w:val="76D54A64"/>
    <w:rsid w:val="76E5747F"/>
    <w:rsid w:val="76FD7938"/>
    <w:rsid w:val="77280BDD"/>
    <w:rsid w:val="778B70C6"/>
    <w:rsid w:val="779720AA"/>
    <w:rsid w:val="77D3565A"/>
    <w:rsid w:val="782A7DD9"/>
    <w:rsid w:val="78EB58AB"/>
    <w:rsid w:val="79403BC1"/>
    <w:rsid w:val="79413123"/>
    <w:rsid w:val="798B38FF"/>
    <w:rsid w:val="7A4B0C3C"/>
    <w:rsid w:val="7A6E64EE"/>
    <w:rsid w:val="7AE91E59"/>
    <w:rsid w:val="7B4769B9"/>
    <w:rsid w:val="7B934941"/>
    <w:rsid w:val="7BB36A04"/>
    <w:rsid w:val="7C3912D3"/>
    <w:rsid w:val="7C3C026D"/>
    <w:rsid w:val="7C5F0C7D"/>
    <w:rsid w:val="7C8F725C"/>
    <w:rsid w:val="7CDF1498"/>
    <w:rsid w:val="7D07175B"/>
    <w:rsid w:val="7D3E2FCE"/>
    <w:rsid w:val="7DD70DE5"/>
    <w:rsid w:val="7DFC12DC"/>
    <w:rsid w:val="7E661B4E"/>
    <w:rsid w:val="7E9F3132"/>
    <w:rsid w:val="7EAD616D"/>
    <w:rsid w:val="7EB827D1"/>
    <w:rsid w:val="7EE429DD"/>
    <w:rsid w:val="7F6B1B38"/>
    <w:rsid w:val="7F84179D"/>
    <w:rsid w:val="7FA4190F"/>
    <w:rsid w:val="7FE578AD"/>
    <w:rsid w:val="7FE71F70"/>
    <w:rsid w:val="7FE827D6"/>
    <w:rsid w:val="7F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838FC2-222B-4ED5-A7EF-DF6142DA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rFonts w:ascii="黑体" w:eastAsia="黑体" w:hint="eastAsia"/>
      <w:b/>
      <w:kern w:val="0"/>
      <w:sz w:val="20"/>
      <w:u w:val="single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pPr>
      <w:shd w:val="clear" w:color="auto" w:fill="000080"/>
    </w:pPr>
    <w:rPr>
      <w:rFonts w:hint="eastAsia"/>
      <w:kern w:val="0"/>
      <w:sz w:val="20"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a7">
    <w:name w:val="header"/>
    <w:basedOn w:val="a"/>
    <w:link w:val="Char3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宋体" w:hAnsi="宋体" w:cs="宋体" w:hint="eastAsia"/>
      <w:sz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annotation subject"/>
    <w:basedOn w:val="a4"/>
    <w:next w:val="a4"/>
    <w:link w:val="Char4"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rFonts w:ascii="Times New Roman" w:hint="default"/>
      <w:b/>
    </w:rPr>
  </w:style>
  <w:style w:type="character" w:styleId="ac">
    <w:name w:val="page number"/>
    <w:qFormat/>
    <w:rPr>
      <w:rFonts w:ascii="Times New Roman" w:hint="default"/>
    </w:rPr>
  </w:style>
  <w:style w:type="character" w:styleId="ad">
    <w:name w:val="FollowedHyperlink"/>
    <w:uiPriority w:val="99"/>
    <w:qFormat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styleId="ae">
    <w:name w:val="Hyperlink"/>
    <w:uiPriority w:val="99"/>
    <w:qFormat/>
    <w:rPr>
      <w:rFonts w:ascii="Times New Roman" w:hint="default"/>
      <w:color w:val="0000FF"/>
      <w:u w:val="single"/>
    </w:rPr>
  </w:style>
  <w:style w:type="character" w:styleId="af">
    <w:name w:val="annotation reference"/>
    <w:basedOn w:val="a0"/>
    <w:qFormat/>
    <w:rPr>
      <w:sz w:val="21"/>
      <w:szCs w:val="21"/>
    </w:rPr>
  </w:style>
  <w:style w:type="paragraph" w:customStyle="1" w:styleId="Char5">
    <w:name w:val="Char"/>
    <w:basedOn w:val="a"/>
    <w:link w:val="CharCharCharCharChar1"/>
    <w:qFormat/>
    <w:rPr>
      <w:rFonts w:hint="eastAsia"/>
      <w:kern w:val="0"/>
      <w:sz w:val="18"/>
    </w:rPr>
  </w:style>
  <w:style w:type="paragraph" w:customStyle="1" w:styleId="xl32">
    <w:name w:val="xl3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xl24">
    <w:name w:val="xl24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sz w:val="16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hint="eastAsia"/>
    </w:rPr>
  </w:style>
  <w:style w:type="paragraph" w:customStyle="1" w:styleId="1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btn">
    <w:name w:val="btn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宋体" w:hAnsi="宋体" w:hint="eastAsia"/>
      <w:color w:val="000000"/>
      <w:sz w:val="18"/>
    </w:rPr>
  </w:style>
  <w:style w:type="paragraph" w:customStyle="1" w:styleId="af0">
    <w:name w:val="部分"/>
    <w:basedOn w:val="3"/>
    <w:qFormat/>
    <w:pPr>
      <w:keepNext w:val="0"/>
      <w:keepLines w:val="0"/>
      <w:adjustRightInd w:val="0"/>
      <w:snapToGrid w:val="0"/>
      <w:spacing w:before="0" w:after="0" w:line="240" w:lineRule="auto"/>
      <w:outlineLvl w:val="0"/>
    </w:pPr>
    <w:rPr>
      <w:rFonts w:ascii="黑体" w:eastAsia="黑体" w:hAnsi="Courier New"/>
      <w:snapToGrid w:val="0"/>
      <w:kern w:val="21"/>
      <w:sz w:val="18"/>
    </w:rPr>
  </w:style>
  <w:style w:type="paragraph" w:customStyle="1" w:styleId="xl26">
    <w:name w:val="xl26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12">
    <w:name w:val="无间隔1"/>
    <w:qFormat/>
    <w:pPr>
      <w:widowControl w:val="0"/>
      <w:spacing w:line="360" w:lineRule="auto"/>
      <w:ind w:left="2438"/>
      <w:jc w:val="both"/>
    </w:pPr>
    <w:rPr>
      <w:kern w:val="2"/>
      <w:sz w:val="21"/>
      <w:szCs w:val="21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16"/>
    </w:rPr>
  </w:style>
  <w:style w:type="paragraph" w:customStyle="1" w:styleId="13">
    <w:name w:val="批注框文本1"/>
    <w:basedOn w:val="a"/>
    <w:qFormat/>
    <w:rPr>
      <w:rFonts w:ascii="Calibri" w:hAnsi="Calibri"/>
      <w:sz w:val="18"/>
      <w:szCs w:val="22"/>
    </w:rPr>
  </w:style>
  <w:style w:type="paragraph" w:customStyle="1" w:styleId="Char11">
    <w:name w:val="Char11"/>
    <w:basedOn w:val="a"/>
    <w:link w:val="CharCharCharCharChar"/>
    <w:qFormat/>
    <w:rPr>
      <w:rFonts w:ascii="宋体" w:hAnsi="宋体"/>
      <w:sz w:val="32"/>
    </w:rPr>
  </w:style>
  <w:style w:type="paragraph" w:customStyle="1" w:styleId="Char10">
    <w:name w:val="Char1"/>
    <w:basedOn w:val="a"/>
    <w:qFormat/>
    <w:rPr>
      <w:rFonts w:ascii="Tahoma" w:hAnsi="Tahoma" w:hint="eastAsia"/>
      <w:sz w:val="24"/>
    </w:rPr>
  </w:style>
  <w:style w:type="paragraph" w:customStyle="1" w:styleId="xl23">
    <w:name w:val="xl23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宋体" w:hAnsi="宋体" w:hint="eastAsia"/>
      <w:color w:val="0000FF"/>
      <w:sz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18"/>
    </w:rPr>
  </w:style>
  <w:style w:type="paragraph" w:customStyle="1" w:styleId="xl25">
    <w:name w:val="xl25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2">
    <w:name w:val="批注框文本2"/>
    <w:basedOn w:val="a"/>
    <w:link w:val="CharChar"/>
    <w:qFormat/>
    <w:rPr>
      <w:kern w:val="0"/>
      <w:sz w:val="18"/>
    </w:rPr>
  </w:style>
  <w:style w:type="paragraph" w:customStyle="1" w:styleId="xl28">
    <w:name w:val="xl28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FF0000"/>
      <w:sz w:val="20"/>
    </w:rPr>
  </w:style>
  <w:style w:type="paragraph" w:customStyle="1" w:styleId="CharCharChar">
    <w:name w:val="Char Char Char"/>
    <w:basedOn w:val="a"/>
    <w:qFormat/>
    <w:rPr>
      <w:rFonts w:ascii="Tahoma" w:hAnsi="Tahoma" w:hint="eastAsia"/>
      <w:sz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xl22">
    <w:name w:val="xl22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宋体" w:hAnsi="宋体" w:hint="eastAsia"/>
      <w:sz w:val="24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b/>
      <w:sz w:val="20"/>
    </w:rPr>
  </w:style>
  <w:style w:type="paragraph" w:customStyle="1" w:styleId="xl30">
    <w:name w:val="xl30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0000FF"/>
      <w:sz w:val="20"/>
    </w:rPr>
  </w:style>
  <w:style w:type="paragraph" w:customStyle="1" w:styleId="xl31">
    <w:name w:val="xl31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hint="eastAsia"/>
      <w:sz w:val="24"/>
    </w:rPr>
  </w:style>
  <w:style w:type="paragraph" w:customStyle="1" w:styleId="20">
    <w:name w:val="无间隔2"/>
    <w:qFormat/>
    <w:pPr>
      <w:widowControl w:val="0"/>
      <w:spacing w:line="360" w:lineRule="auto"/>
      <w:ind w:left="2438"/>
      <w:jc w:val="both"/>
    </w:pPr>
    <w:rPr>
      <w:kern w:val="2"/>
      <w:sz w:val="21"/>
      <w:szCs w:val="21"/>
    </w:rPr>
  </w:style>
  <w:style w:type="paragraph" w:customStyle="1" w:styleId="01">
    <w:name w:val="样式01"/>
    <w:basedOn w:val="a"/>
    <w:qFormat/>
    <w:pPr>
      <w:autoSpaceDE w:val="0"/>
      <w:autoSpaceDN w:val="0"/>
      <w:spacing w:line="240" w:lineRule="exact"/>
      <w:jc w:val="center"/>
    </w:pPr>
    <w:rPr>
      <w:rFonts w:ascii="仿宋_GB2312" w:eastAsia="仿宋_GB2312" w:hAnsi="宋体"/>
      <w:spacing w:val="-1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FF0000"/>
      <w:sz w:val="20"/>
    </w:rPr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  <w:style w:type="paragraph" w:customStyle="1" w:styleId="CharCharChar1">
    <w:name w:val="Char Char Char1"/>
    <w:basedOn w:val="a"/>
    <w:qFormat/>
    <w:rPr>
      <w:rFonts w:ascii="Tahoma" w:hAnsi="Tahoma" w:hint="eastAsia"/>
      <w:sz w:val="24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hint="eastAsia"/>
    </w:rPr>
  </w:style>
  <w:style w:type="paragraph" w:customStyle="1" w:styleId="110">
    <w:name w:val="普通(网站)1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sz w:val="16"/>
    </w:rPr>
  </w:style>
  <w:style w:type="paragraph" w:customStyle="1" w:styleId="Char12">
    <w:name w:val="Char12"/>
    <w:basedOn w:val="a"/>
    <w:qFormat/>
    <w:rPr>
      <w:rFonts w:ascii="Tahoma" w:hAnsi="Tahoma" w:hint="eastAsia"/>
      <w:sz w:val="24"/>
    </w:rPr>
  </w:style>
  <w:style w:type="paragraph" w:customStyle="1" w:styleId="Char3CharCharChar">
    <w:name w:val="Char3 Char Char Char"/>
    <w:basedOn w:val="a"/>
    <w:qFormat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spacing w:before="136"/>
    </w:pPr>
    <w:rPr>
      <w:rFonts w:ascii="Tahoma" w:hAnsi="Tahoma" w:hint="eastAsia"/>
      <w:sz w:val="24"/>
      <w:lang w:val="en-GB"/>
    </w:rPr>
  </w:style>
  <w:style w:type="paragraph" w:customStyle="1" w:styleId="xl27">
    <w:name w:val="xl27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sz w:val="20"/>
    </w:rPr>
  </w:style>
  <w:style w:type="paragraph" w:styleId="af1">
    <w:name w:val="List Paragraph"/>
    <w:basedOn w:val="a"/>
    <w:qFormat/>
    <w:pPr>
      <w:ind w:firstLineChars="200" w:firstLine="420"/>
    </w:pPr>
  </w:style>
  <w:style w:type="paragraph" w:customStyle="1" w:styleId="word">
    <w:name w:val="word"/>
    <w:basedOn w:val="a"/>
    <w:qFormat/>
    <w:pPr>
      <w:widowControl/>
      <w:spacing w:before="100" w:beforeAutospacing="1" w:after="100" w:afterAutospacing="1" w:line="300" w:lineRule="atLeast"/>
      <w:jc w:val="left"/>
    </w:pPr>
    <w:rPr>
      <w:rFonts w:ascii="宋体" w:hAnsi="宋体" w:hint="eastAsia"/>
      <w:color w:val="000000"/>
      <w:sz w:val="18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</w:style>
  <w:style w:type="paragraph" w:customStyle="1" w:styleId="xl29">
    <w:name w:val="xl29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FF0000"/>
      <w:sz w:val="20"/>
    </w:rPr>
  </w:style>
  <w:style w:type="character" w:customStyle="1" w:styleId="CharCharCharCharCharChar">
    <w:name w:val="Char Char Char Char Char Char"/>
    <w:qFormat/>
    <w:rPr>
      <w:rFonts w:eastAsia="宋体"/>
      <w:kern w:val="2"/>
      <w:sz w:val="18"/>
      <w:lang w:val="en-US" w:eastAsia="zh-CN" w:bidi="ar-SA"/>
    </w:rPr>
  </w:style>
  <w:style w:type="character" w:customStyle="1" w:styleId="CharCharCharCharChar">
    <w:name w:val="Char Char Char Char Char"/>
    <w:link w:val="Char11"/>
    <w:qFormat/>
    <w:rPr>
      <w:rFonts w:ascii="宋体" w:hAnsi="宋体"/>
      <w:kern w:val="2"/>
      <w:sz w:val="32"/>
    </w:rPr>
  </w:style>
  <w:style w:type="character" w:customStyle="1" w:styleId="font01">
    <w:name w:val="font01"/>
    <w:qFormat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CharCharCharCharCharChar1">
    <w:name w:val="Char Char Char Char Char Char1"/>
    <w:qFormat/>
    <w:rPr>
      <w:rFonts w:eastAsia="宋体"/>
      <w:kern w:val="2"/>
      <w:sz w:val="18"/>
      <w:lang w:val="en-US" w:eastAsia="zh-CN" w:bidi="ar-SA"/>
    </w:rPr>
  </w:style>
  <w:style w:type="character" w:customStyle="1" w:styleId="14">
    <w:name w:val="访问过的超链接1"/>
    <w:qFormat/>
    <w:rPr>
      <w:rFonts w:ascii="Times New Roman" w:hint="default"/>
      <w:color w:val="800080"/>
      <w:u w:val="single"/>
    </w:rPr>
  </w:style>
  <w:style w:type="character" w:customStyle="1" w:styleId="15">
    <w:name w:val="已访问的超链接1"/>
    <w:qFormat/>
    <w:rPr>
      <w:rFonts w:ascii="Times New Roman" w:hint="default"/>
      <w:color w:val="800080"/>
      <w:u w:val="single"/>
    </w:rPr>
  </w:style>
  <w:style w:type="character" w:customStyle="1" w:styleId="CharCharCharChar">
    <w:name w:val="页脚 Char Char Char Char"/>
    <w:qFormat/>
    <w:rPr>
      <w:sz w:val="18"/>
    </w:rPr>
  </w:style>
  <w:style w:type="character" w:customStyle="1" w:styleId="CharCharCharCharChar1">
    <w:name w:val="Char Char Char Char Char1"/>
    <w:link w:val="Char5"/>
    <w:qFormat/>
    <w:rPr>
      <w:rFonts w:hint="eastAsia"/>
      <w:sz w:val="18"/>
    </w:rPr>
  </w:style>
  <w:style w:type="character" w:customStyle="1" w:styleId="CharCharChar0">
    <w:name w:val="页脚 Char Char Char"/>
    <w:qFormat/>
    <w:rPr>
      <w:sz w:val="18"/>
    </w:rPr>
  </w:style>
  <w:style w:type="character" w:customStyle="1" w:styleId="CharCharCharCharChar0">
    <w:name w:val="页脚 Char Char Char Char Char"/>
    <w:qFormat/>
    <w:rPr>
      <w:sz w:val="18"/>
    </w:rPr>
  </w:style>
  <w:style w:type="character" w:customStyle="1" w:styleId="bulletnumber">
    <w:name w:val="bulletnumber"/>
    <w:qFormat/>
    <w:rPr>
      <w:b/>
      <w:color w:val="66CCFF"/>
      <w:sz w:val="48"/>
      <w:szCs w:val="48"/>
    </w:rPr>
  </w:style>
  <w:style w:type="character" w:customStyle="1" w:styleId="CharChar0">
    <w:name w:val="页眉 Char Char"/>
    <w:qFormat/>
    <w:rPr>
      <w:rFonts w:ascii="Times New Roman" w:hAnsi="Times New Roman"/>
      <w:sz w:val="18"/>
    </w:rPr>
  </w:style>
  <w:style w:type="character" w:customStyle="1" w:styleId="Char1">
    <w:name w:val="批注框文本 Char"/>
    <w:link w:val="a5"/>
    <w:qFormat/>
    <w:rPr>
      <w:kern w:val="2"/>
      <w:sz w:val="18"/>
    </w:rPr>
  </w:style>
  <w:style w:type="character" w:customStyle="1" w:styleId="Char">
    <w:name w:val="文档结构图 Char"/>
    <w:link w:val="a3"/>
    <w:qFormat/>
    <w:rPr>
      <w:rFonts w:hint="eastAsia"/>
    </w:rPr>
  </w:style>
  <w:style w:type="character" w:customStyle="1" w:styleId="bullettext">
    <w:name w:val="bullettext"/>
    <w:qFormat/>
    <w:rPr>
      <w:b/>
      <w:spacing w:val="15"/>
      <w:sz w:val="18"/>
      <w:szCs w:val="18"/>
    </w:rPr>
  </w:style>
  <w:style w:type="character" w:customStyle="1" w:styleId="font81">
    <w:name w:val="font81"/>
    <w:qFormat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1Char">
    <w:name w:val="标题 1 Char"/>
    <w:link w:val="1"/>
    <w:qFormat/>
    <w:rPr>
      <w:rFonts w:ascii="黑体" w:eastAsia="黑体" w:hint="eastAsia"/>
      <w:b/>
      <w:u w:val="singl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21">
    <w:name w:val="font21"/>
    <w:qFormat/>
    <w:rPr>
      <w:rFonts w:ascii="Arial" w:hAnsi="Arial" w:cs="Arial" w:hint="default"/>
      <w:color w:val="FF0000"/>
      <w:sz w:val="20"/>
      <w:szCs w:val="20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CharCharChar0">
    <w:name w:val="页眉 Char Char Char Char"/>
    <w:qFormat/>
    <w:rPr>
      <w:rFonts w:ascii="Times New Roman" w:hAnsi="Times New Roman"/>
      <w:sz w:val="18"/>
    </w:rPr>
  </w:style>
  <w:style w:type="character" w:customStyle="1" w:styleId="offscreen">
    <w:name w:val="offscreen"/>
    <w:qFormat/>
    <w:rPr>
      <w:vanish/>
    </w:rPr>
  </w:style>
  <w:style w:type="character" w:customStyle="1" w:styleId="Char13">
    <w:name w:val="页脚 Char1"/>
    <w:qFormat/>
    <w:rPr>
      <w:sz w:val="18"/>
      <w:lang w:bidi="ar-SA"/>
    </w:rPr>
  </w:style>
  <w:style w:type="character" w:customStyle="1" w:styleId="CharCharChar2">
    <w:name w:val="页眉 Char Char Char"/>
    <w:qFormat/>
    <w:rPr>
      <w:rFonts w:ascii="Times New Roman" w:hAnsi="Times New Roman"/>
      <w:sz w:val="18"/>
    </w:rPr>
  </w:style>
  <w:style w:type="character" w:customStyle="1" w:styleId="CharChar">
    <w:name w:val="批注框文本 Char Char"/>
    <w:link w:val="2"/>
    <w:qFormat/>
    <w:rPr>
      <w:sz w:val="18"/>
    </w:rPr>
  </w:style>
  <w:style w:type="character" w:customStyle="1" w:styleId="font91">
    <w:name w:val="font91"/>
    <w:qFormat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font31">
    <w:name w:val="font31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Char2">
    <w:name w:val="页脚 Char"/>
    <w:link w:val="a6"/>
    <w:qFormat/>
    <w:rPr>
      <w:sz w:val="18"/>
      <w:lang w:bidi="ar-SA"/>
    </w:rPr>
  </w:style>
  <w:style w:type="character" w:customStyle="1" w:styleId="apple-style-span">
    <w:name w:val="apple-style-span"/>
    <w:qFormat/>
    <w:rPr>
      <w:rFonts w:ascii="Times New Roman" w:hint="default"/>
    </w:rPr>
  </w:style>
  <w:style w:type="character" w:customStyle="1" w:styleId="3Char">
    <w:name w:val="标题 3 Char"/>
    <w:link w:val="3"/>
    <w:qFormat/>
    <w:rPr>
      <w:b/>
      <w:bCs/>
      <w:sz w:val="32"/>
      <w:szCs w:val="32"/>
    </w:rPr>
  </w:style>
  <w:style w:type="character" w:customStyle="1" w:styleId="font71">
    <w:name w:val="font71"/>
    <w:qFormat/>
    <w:rPr>
      <w:rFonts w:ascii="Arial" w:hAnsi="Arial" w:cs="Arial" w:hint="default"/>
      <w:color w:val="FF0000"/>
      <w:sz w:val="20"/>
      <w:szCs w:val="20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Char1">
    <w:name w:val="页脚 Char Char"/>
    <w:qFormat/>
    <w:rPr>
      <w:sz w:val="18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3">
    <w:name w:val="页眉 Char"/>
    <w:link w:val="a7"/>
    <w:qFormat/>
    <w:rPr>
      <w:rFonts w:ascii="宋体" w:eastAsia="宋体" w:hAnsi="宋体" w:cs="宋体" w:hint="eastAsia"/>
      <w:kern w:val="2"/>
      <w:sz w:val="18"/>
      <w:lang w:val="en-US" w:eastAsia="zh-CN" w:bidi="ar-SA"/>
    </w:rPr>
  </w:style>
  <w:style w:type="character" w:customStyle="1" w:styleId="Char0">
    <w:name w:val="批注文字 Char"/>
    <w:basedOn w:val="a0"/>
    <w:link w:val="a4"/>
    <w:qFormat/>
    <w:rPr>
      <w:kern w:val="2"/>
      <w:sz w:val="21"/>
    </w:rPr>
  </w:style>
  <w:style w:type="character" w:customStyle="1" w:styleId="Char4">
    <w:name w:val="批注主题 Char"/>
    <w:basedOn w:val="Char0"/>
    <w:link w:val="a9"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</w:div>
                <w:div w:id="10578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123.127.164.29:18082/CVT/Jsp/zjgl/nerds/201905.html" TargetMode="Externa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23.127.164.29:18082/CVT/Jsp/zjgl/nerds/201905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123.127.164.29:18082/CVT/Jsp/zjgl/nerds/201905.htm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iit.gov.cn/n1146285/n1146352/n3054355/n3057585/n3057592/c6997309/part/6997330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45F5CB-9A83-40AC-8808-67DE1B47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83</Pages>
  <Words>12950</Words>
  <Characters>73817</Characters>
  <Application>Microsoft Office Word</Application>
  <DocSecurity>0</DocSecurity>
  <Lines>615</Lines>
  <Paragraphs>173</Paragraphs>
  <ScaleCrop>false</ScaleCrop>
  <Company>China</Company>
  <LinksUpToDate>false</LinksUpToDate>
  <CharactersWithSpaces>86594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Windows 用户</dc:creator>
  <cp:lastModifiedBy>lenovo</cp:lastModifiedBy>
  <cp:revision>7</cp:revision>
  <cp:lastPrinted>2019-04-02T05:54:00Z</cp:lastPrinted>
  <dcterms:created xsi:type="dcterms:W3CDTF">2016-12-16T01:22:00Z</dcterms:created>
  <dcterms:modified xsi:type="dcterms:W3CDTF">2019-06-12T05:45:00Z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